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cc045" w14:textId="18cc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w:t>
      </w:r>
    </w:p>
    <w:p>
      <w:pPr>
        <w:spacing w:after="0"/>
        <w:ind w:left="0"/>
        <w:jc w:val="both"/>
      </w:pPr>
      <w:r>
        <w:rPr>
          <w:rFonts w:ascii="Times New Roman"/>
          <w:b w:val="false"/>
          <w:i w:val="false"/>
          <w:color w:val="000000"/>
          <w:sz w:val="28"/>
        </w:rPr>
        <w:t>Қостанай облысы Денисов ауданы әкімдігінің 2016 жылғы 8 сәуірдегі № 97 қаулысы. Қостанай облысының Әділет департаментінде 2016 жылғы 11 мамырда № 6351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"Білім туралы" Қазақстан Республикасының 2007 жылғы 27 шілдедегі Заңының 6 – 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Денисов ауданының </w:t>
      </w:r>
      <w:r>
        <w:br/>
      </w:r>
      <w:r>
        <w:rPr>
          <w:rFonts w:ascii="Times New Roman"/>
          <w:b w:val="false"/>
          <w:i w:val="false"/>
          <w:color w:val="000000"/>
          <w:sz w:val="28"/>
        </w:rPr>
        <w:t>
      </w:t>
      </w:r>
      <w:r>
        <w:rPr>
          <w:rFonts w:ascii="Times New Roman"/>
          <w:b w:val="false"/>
          <w:i w:val="false"/>
          <w:color w:val="000000"/>
          <w:sz w:val="28"/>
        </w:rPr>
        <w:t xml:space="preserve">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Денисов ауданының мектепке дейінгі білім беру ұйымдарында 2016 жылға арналған мектепке дейiнгi тәрбие мен оқытуға мемлекеттiк бiлiм беру тапсырысы, жергілікті бюджет және республикалық бюджеттен қаражаты берілетін нысаналы трансферттер есебінен қаржыландырылатын жан басына шаққандағы қаржыландыру және ата-ананың ақы төлеу мөлшері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Денисов ауданы әкімінің орынбасары Г.Ә. Қонақоваға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8 сәуірдегі</w:t>
            </w:r>
            <w:r>
              <w:br/>
            </w:r>
            <w:r>
              <w:rPr>
                <w:rFonts w:ascii="Times New Roman"/>
                <w:b w:val="false"/>
                <w:i w:val="false"/>
                <w:color w:val="000000"/>
                <w:sz w:val="20"/>
              </w:rPr>
              <w:t>№ 97 қаулысына 1-қосымшасы</w:t>
            </w:r>
          </w:p>
        </w:tc>
      </w:tr>
    </w:tbl>
    <w:bookmarkStart w:name="z10" w:id="0"/>
    <w:p>
      <w:pPr>
        <w:spacing w:after="0"/>
        <w:ind w:left="0"/>
        <w:jc w:val="left"/>
      </w:pPr>
      <w:r>
        <w:rPr>
          <w:rFonts w:ascii="Times New Roman"/>
          <w:b/>
          <w:i w:val="false"/>
          <w:color w:val="000000"/>
        </w:rPr>
        <w:t xml:space="preserve"> Денисов ауданының мектепке дейінгі білім беру ұйымдарында 2016 жылға арналған мектепке дейiнгi тәрбие мен оқытуға мемлекеттiк бiлiм беру тапсырысы, республикалық бюджеттен нысаналы трансферттер есебінен қаржыландырылатын жан басына шаққандағы қаржыландыру және ата-ананың ақы төлеу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1426"/>
        <w:gridCol w:w="4459"/>
        <w:gridCol w:w="1278"/>
        <w:gridCol w:w="2268"/>
        <w:gridCol w:w="2317"/>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 аумақтық орналасуы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 саны</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жан басына шаққандағы қаржыландыру мөлшері (теңге)</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ата-ананың ақы төлеу мөлшері (теңге)</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Әйет ауылы "Денисов ауданы әкімдігінің білім бәлімінің "Академик Темірбай Байбосынұлы Дарқамбаев атындағы Әйет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Денисовка ауылы "№3 Денисов орта мектебі" коммуналдық мемлекеттік мекемесінің жанындағы толық күндік мектепке дейінгі шағын- орталық</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Приреченка ауылы "Денисов ауданы әкімдігінің білім бөлімінің "Приречен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Глебовка ауылы "Денисов ауданы әкімдігінің білім бөлімінің "Глебов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Алшан ауылы</w:t>
            </w:r>
            <w:r>
              <w:br/>
            </w:r>
            <w:r>
              <w:rPr>
                <w:rFonts w:ascii="Times New Roman"/>
                <w:b w:val="false"/>
                <w:i w:val="false"/>
                <w:color w:val="000000"/>
                <w:sz w:val="20"/>
              </w:rPr>
              <w:t>
"Алшан негізгі мектебі"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 ауылы "Денисов ауданы әкімдігінің білім бөлімінің "Антонов негізгі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Перелески ауылы "Денисов ауданы әкімдігінің білім бөлімінің "Балдаурен" бөбекжай-бақшасы" коммуналдық мемлекеттік қазыналық кәсіпорыны</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25213</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5200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Денисовка ауылы "Денисов ауданы әкімдігінің білім бөлімінің "№ 1 бала бақшасы" коммуналдық мемлекеттік қазыналық кәсіпорыны</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5200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Денисовка ауылы "Денисов ауданы әкімдігінің білім бөлімінің "№ 40 бөбекжай бақшасы" коммуналдық мемлекеттік қазыналық кәсіпорыны</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5200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Свердловка ауылы "Денисов ауданы әкімдігінің білім бәлімінің "Свердлов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8 сәуірдегі</w:t>
            </w:r>
            <w:r>
              <w:br/>
            </w:r>
            <w:r>
              <w:rPr>
                <w:rFonts w:ascii="Times New Roman"/>
                <w:b w:val="false"/>
                <w:i w:val="false"/>
                <w:color w:val="000000"/>
                <w:sz w:val="20"/>
              </w:rPr>
              <w:t>№ 97 қаулысына 2-қосымшасы</w:t>
            </w:r>
          </w:p>
        </w:tc>
      </w:tr>
    </w:tbl>
    <w:bookmarkStart w:name="z23" w:id="2"/>
    <w:p>
      <w:pPr>
        <w:spacing w:after="0"/>
        <w:ind w:left="0"/>
        <w:jc w:val="left"/>
      </w:pPr>
      <w:r>
        <w:rPr>
          <w:rFonts w:ascii="Times New Roman"/>
          <w:b/>
          <w:i w:val="false"/>
          <w:color w:val="000000"/>
        </w:rPr>
        <w:t xml:space="preserve"> Денисов ауданының мектепке дейінгі білім беру ұйымдарында 2016 жылға арналған мектепке дейiнгi тәрбие мен оқытуға мемлекеттiк бiлiм беру тапсырысы, жергілікті бюджет қаражаты есебінен қаржыландырылатын жан басына шаққандағы қаржыландыру және ата-ананың ақы төлеу мөлшері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518"/>
        <w:gridCol w:w="3955"/>
        <w:gridCol w:w="1360"/>
        <w:gridCol w:w="2414"/>
        <w:gridCol w:w="2466"/>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әкімшілік аумақтық орналасуы</w:t>
            </w: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 саны</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жан басына шаққандағы қаржыландыру мөлшері (теңге)</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мектепке дейінгі білім беру ұйымдарында ата-ананың ақы төлеу мөлшері (теңге)</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Денисовка ауылы "Денисов ауданы әкімдігінің білім бөлімінің "№1 бала бақшасы" коммуналдық мемлекеттік қазыналық кәсіпорыны</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26353</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5200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Денисовка ауылы "Денисов ауданы әкімдігінің білім бөлімінің "№ 40 бөбекжай бақшасы" коммуналдық мемлекеттік қазыналық кәсіпорыны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23087</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жасқа дейін 5200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Денисов ауданы</w:t>
            </w: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Свердловка ауылы "Денисов ауданы әкімдігінің білім бәлімінің "Свердлов орта мектебі" коммуналдық мемлекеттік мекемесінің жанындағы толық күндік мектепке дейінгі шағын-орталық</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w:t>
            </w: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жастан бастап 5500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