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c604" w14:textId="ef8c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iстейтiн әлеуметтiк қамсыздандыру, бiлiм беру, мәдениет, спорт және ветеринария саласындағы мамандар лауазымдарының тiзбесiн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3 мамырдағы № 129 қаулысы. Қостанай облысының Әділет департаментінде 2016 жылғы 27 мамырда № 6404 болып тіркелді. Күші жойылды - Қостанай облысы Денисов ауданы әкімдігінің 2018 жылғы 29 наурыздағы № 58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Денисов ауданы әкімдігінің 29.03.2018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1.Азаматтық қызметшілер болып табылатын және ауылдық жерде жұмыс iстейтiн әлеуметтiк қамсыздандыру, бiлiм беру, мәдениет, спорт және ветеринария саласындағы мамандар лауазымдарының тiзбесi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2.Осы қаулының орындалуын бақылау Денисов ауданы әкімінің орынбасары экономика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3.Осы қаулы алғашқы ресми жарияланған күнінен кейін күнтізбелік он күн өткен соң қолданысқа енгізіледі және 2016 жылғы 1 қантардан пайда болған қатынастарға таратылады.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 А. Мұрзабаев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 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мамандарының лауазымдары: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үйде қызмет көрсету бөлімінің басшысы;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жөніндегі маман;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жөніндегі консультант;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жұмыспен қамту орталығының маманы;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қарттар мен мүгедектерге күтім жасау жөніндегі әлеуметтік қызметкер;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жасы 18-ден асқан мүгедек балаларға күтім жасау жөніндегі әлеуметтік қызметкер.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беру саласындағы мамандарының лауазымдары: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білім беретін мектеп, арнайы түзету ұйымдары мен барлық үлгідегі және түрдегі интернаттық ұйымдардың, қосымша білім беру ұйымының директоры;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 және мемлекеттік қазыналық кәсіпорын басшысының орынбасары;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 тәрбиесінің жетекшісі (білім беру ұйымдарында);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алғашқы әскери даярлық басшысы;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жалпы білім беретін мектептердін, мектеп – интернаттардың және басқа да бастауыш, негізгі орта, жалпы орта, қосымша білім беру ұйымдарындағы директордың, оқу, оқу-өңдірістік, оқу-тәрбие, тәрбие жұмысы жөніндегі орынбасары;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мамандықтар мұғалімдері;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тілдері мүкіс балалармен жұмыс істейтін мұғалім;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әлеуметтік педагог;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педагог-ұйымдастырушы;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кеміс балалармен жұмыс істейтін мұғалім (дефектолог);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қосымша білім педагогы;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аға тәрбиеші, тәрбиеші (білім беру ұйымдарында);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музыкалық жетекшісі;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оқу орнының аға тәлімгері;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оқу-тәрбие, оқу-өндірістік қызметімен тікелей айналысатын дене тәрбиесінің нұсқаушысы;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оқу-өндірістік (оқу) шеберхана меңгерушісі (білім беру ұйымдарында);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зертхана, кабинет меңгерушісі;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емдәм бикесі;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білім беру ұйымдарының әдіскері, аға әдіскер (жоғары оқу орындарынан басқа);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өндірістік оқыту шебері;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аға шебер;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медициналық персонал;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кітапханашы;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кітапхана меңгерушісі;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алғашқы әскери даярлық оқытушы-ұйымдастырушысы.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көркемдік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мәдени ұйымдастырушы.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Денисов ауданы әкімдігінің 03.08.2017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01.01.2017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Мәдениет саласындағы мамандарының лауазымдары: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директордың орынбасары;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хормейстер, концертмейстер;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атаудағы техниктер;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кітапханашы, библиограф;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мәдени ұйымдастырушы;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аккомпаниатор;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көркемдік жетекші;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әдістемеші;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барлық атаудағы суретші;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музыкалық жетекші.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Қостанай облысы Денисов ауданы әкімдігінің 03.08.2017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01.01.2017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Спорт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 білім беру ұйымының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 филиалының ғылыми, оқу, оқу-әдістемелік, оқу-өндірістік жұмыстары жөніндегі директорының (басшының)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медициналық персонал;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оқыту қызметімен тікелей айналысатын жөніндегі спорт жаттықтырушы оқытушы, спорт жөніндегі аға жаттықтырушы-оқытушы;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спорт мектебінің нұсқаушысы, нұсқаушы-әдіскері;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Ветеринария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ветеринариялық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ветеринариялық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