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e751d" w14:textId="86e75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қатарындағы кемтар балаларды үйде оқытуға жұмсаған шығындарын өндіріп алу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2016 жылғы 27 сәуірдегі № 23 шешімі. Қостанай облысының Әділет департаментінде 2016 жылғы 30 мамырда № 6407 болып тіркелді. Күші жойылды - Қостанай облысы Денисов ауданы мәслихатының 2021 жылғы 6 қазандағы № 61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Денисов ауданы мәслихатының 06.10.2021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"Кемтар балаларды әлеуметтік және медициналық–педагогикалық түзеу арқылы қолдау туралы" 2002 жылғы 11 шілдедегі Қазақстан Республикасы Заңы </w:t>
      </w:r>
      <w:r>
        <w:rPr>
          <w:rFonts w:ascii="Times New Roman"/>
          <w:b w:val="false"/>
          <w:i w:val="false"/>
          <w:color w:val="000000"/>
          <w:sz w:val="28"/>
        </w:rPr>
        <w:t>16-бабының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Денисов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Мүгедектер қатарындағы кемтар балаларды (бұдан әрі - кемтар балалар) үйде оқытуға жұмсалған шығындарды (бұдан әрі - оқытуға жұмсалған шығындарды өндіру) жеке оқыту жоспары бойынша ай сайын алты айлық есептік көрсеткіш мөлшерінде өтелсін.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Мыналар белгіленсін: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кемтар балаларды оқытуға жұмсаған шығындарын өндіру "Денисов ауданының жұмыспен қамту және әлеуметтік бағдарламалар бөлімі" мемлекеттік мекемесімен жүзеге асырылады;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оқытуға жұмсаған шығындарын өндіріп алу үйде оқытылатын кемтар балалардың ата-аналарына және өзге де заңды өкілдеріне (бұдан әрі - алушылар) беріледі;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оқытуға жұмсаған шығындарын өндіріп алу үшін алушы мынадай құжаттарды: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алушының жеке басын куәландыратын құжатты (жеке басын сәйкестендіру үшін);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психологиялық - медициналық - педагогикалық консультацияның қорытындысын;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мүгедектігі туралы анықтаманы;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шотының нөмірі туралы мәліметтерді растайтын құжатты;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орнының мүгедек баланы үйде оқыту фактісін растайтын анықтамасын ұсынады.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Құжаттарды салыстырып тексеру үшін түпнұсқада және көшірмеде ұсынылады, одан кейін құжаттардың түпнұсқалары алушыға қайтарылады;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оқытуға жұмсалған шығындарын өндіруге тиісті оқу жылы ішінде өтініш берілген айдан бастап тағайындалады және әрбір кемтар балаға төленеді.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Қостанай облысы Денисов ауданы мәслихатының 14.05.2020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Мәслихаттың 2015 жылғы 9 ақпандағы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"Мүгедектер қатарындағы кемтар балаларды үйде оқытуға жұмсаған шығындарын өндіріп алу туралы" (Нормативтік құқықтық актілерді мемлекеттік тіркеу тізілімінде № 5388 болып тіркелген, 2015 жылғы 19 наурызда "Наше время" аудандық газетінде жарияланған) шешімінің күші жойылды деп танылсын.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шешімінің орындалуын бақылау Денисов ауданы әкімінің әлеуметтік мәселелері жөніндегі орынбасарына жүктелсін.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кезекті</w:t>
            </w:r>
          </w:p>
          <w:bookmarkEnd w:id="16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сессиясының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Амантаева</w:t>
            </w:r>
          </w:p>
          <w:bookmarkEnd w:id="17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аудандық</w:t>
            </w:r>
          </w:p>
          <w:bookmarkEnd w:id="18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Мұрзабаев</w:t>
            </w:r>
          </w:p>
          <w:bookmarkEnd w:id="1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"Денисов ауданы әкімдігінің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қаржы бөлімі"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С.Ф. Рахметова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 27 сәуір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"Денисов ауданының жұмыспен қамту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әлеуметтік бағдарламалар бөлімі"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басшысының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Л.А. Дранчуковская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 27 сәуір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