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a79c" w14:textId="9dca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2016 жылғы 8 сәуірдегі № 95 "Денисов ауданының жергілікті атқарушы органдарының "Б" корпусы мемлекеттік әкімшілік қызметшілерінің қызметін бағалау әдістемесін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2016 жылғы 29 маусымдағы № 176 қаулысы. Қостанай облысының Әділет департаментінде 2016 жылғы 4 тамызда № 6568 болып тіркелді. Күші жойылды - Қостанай облысы Денисов ауданы әкімдігінің 2017 жылғы 23 ақпандағы № 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Денисов ауданы әкімдігінің 23.02.2017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министрінің 2015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әкімшілік қызметшілердің қызметін бағалаудың кейбір мәселелері туралы" бұйрығына сәйкес,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Денисов ауданы әкімдігінің 2016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ауданының жергілікті атқарушы органдарының "Б" корпусы мемлекеттік әкімшілік қызметшілерінің қызметін бағалау әдістемесін бекіту туралы" қаулысына (нормативтік-құқықтық актілерді тіркеу тізілімінде № 6352 болып тіркелген, "Наше время" газетінде 2016 жылғы 2 маусымда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қаулысымен бекітілген Денисов ауданының жергілікті атқарушы органдарының "Б" корпусы мемлекеттік әкімшілік қызметшілерінің қызметін бағалау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Денисов ауданы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органдарының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корпусы 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"Б" корпусы мемлекеттік әкімшілік қызметшісінің жеке жұмыс жоспары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(жеке жоспар құрастырылатын кезең)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Т.А.Ә. (болған жағдайда):________________________________________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лауазымы: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2"/>
        <w:gridCol w:w="5436"/>
        <w:gridCol w:w="3552"/>
      </w:tblGrid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Шаралардың аталуы*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Іс шаралар олардың мемлекеттік органның стратегиялық мақсатына (мақсаттарына) жетуге бағытталғаннан, ол (олар) болмаған жағдайда қызметшінің функционалдық міндеттеріне сәйкестігін есепке ала отыра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Іс-шаралардың саны мен күрделілігі мемлекеттік орган бойынша сәйкес келуі тиіс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 Тікелей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Т.А.Ә. (болған жағдайда) ___________ Т.А.Ә. (болған жағдайда)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күні ______________________________ күні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қолы _____________________________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органдарының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корпусы 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үлгілік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парағы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_____________________тоқсан_____жыл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(бағаланатын кезең)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Т.А.Ә. (болған жағдайда):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лауазымы: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Лауазымдық міндеттерді орындау бағасы: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2230"/>
        <w:gridCol w:w="1573"/>
        <w:gridCol w:w="1574"/>
        <w:gridCol w:w="2231"/>
        <w:gridCol w:w="1574"/>
        <w:gridCol w:w="1574"/>
        <w:gridCol w:w="589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Қызметшінің өзін-өзі бағалауы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басшының бағалауы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Көтермеленетін көрсеткіштер мен қызмет түрлері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Көтермеленетін көрсеткіштер мен қызмет түрлері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тәртібін бұзу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Өзін-өзі бағалау нәтижесі: Бағалау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Қызметші Тікелей 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Т.А.Ә. (болған жағдайда) ___________ Т.А.Ә. (болған жағдайда)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күні ____________________________ күні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қолы _________________________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органдарының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корпусы мемлекеттік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үлгілік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Айналмалы бағалау нәтижелері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(бағаланатын жыл)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Т.А.Ә. (болған жағдайда):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лауазымы: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Бағаланатын қызметшінің құрылымдық бөлімшесінің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4"/>
        <w:gridCol w:w="2204"/>
        <w:gridCol w:w="5304"/>
        <w:gridCol w:w="2588"/>
      </w:tblGrid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Құзіреттін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 (балл)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Тікелйе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Әрекеттестікке икемділігі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Бағыныштағы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жоспарлай білу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негіздей білу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этиканы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 жұмыс істей білу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әдепті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5 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