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fb9d2" w14:textId="72fb9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Жангелдин ауданы әкімдігінің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әкімдігінің 2016 жылғы 16 мамырдағы № 53 қаулысы. Қостанай облысының Әділет департаментінде 2016 жылғы 7 маусымда № 6436 болып тіркелді. Күші жойылды - Қостанай облысы Жангелдин ауданы әкімдігінің 2017 жылғы 28 ақпандағы № 40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Жангелдин ауданы әкімдігінің 28.02.2017 </w:t>
      </w:r>
      <w:r>
        <w:rPr>
          <w:rFonts w:ascii="Times New Roman"/>
          <w:b w:val="false"/>
          <w:i w:val="false"/>
          <w:color w:val="ff0000"/>
          <w:sz w:val="28"/>
        </w:rPr>
        <w:t>№ 40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 </w:t>
      </w:r>
      <w:r>
        <w:rPr>
          <w:rFonts w:ascii="Times New Roman"/>
          <w:b w:val="false"/>
          <w:i w:val="false"/>
          <w:color w:val="000000"/>
          <w:sz w:val="28"/>
        </w:rPr>
        <w:t>5-тармағына</w:t>
      </w:r>
      <w:r>
        <w:rPr>
          <w:rFonts w:ascii="Times New Roman"/>
          <w:b w:val="false"/>
          <w:i w:val="false"/>
          <w:color w:val="000000"/>
          <w:sz w:val="28"/>
        </w:rPr>
        <w:t xml:space="preserve"> сәйкес Жангелдин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Жангелдин ауданы әкімдігінің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әлеуметтік жұмыс жөніндегі аудан әкімінің орынбасарына жүктелсін. </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Кенжегарин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16 мамырдағы № 53 қаулысымен бекітілген</w:t>
            </w:r>
          </w:p>
        </w:tc>
      </w:tr>
    </w:tbl>
    <w:bookmarkStart w:name="z10" w:id="0"/>
    <w:p>
      <w:pPr>
        <w:spacing w:after="0"/>
        <w:ind w:left="0"/>
        <w:jc w:val="left"/>
      </w:pPr>
      <w:r>
        <w:rPr>
          <w:rFonts w:ascii="Times New Roman"/>
          <w:b/>
          <w:i w:val="false"/>
          <w:color w:val="000000"/>
        </w:rPr>
        <w:t xml:space="preserve"> Жангелдин ауданы әкімдігінің атқарушы органдарының </w:t>
      </w:r>
    </w:p>
    <w:bookmarkEnd w:id="0"/>
    <w:bookmarkStart w:name="z11" w:id="1"/>
    <w:p>
      <w:pPr>
        <w:spacing w:after="0"/>
        <w:ind w:left="0"/>
        <w:jc w:val="left"/>
      </w:pPr>
      <w:r>
        <w:rPr>
          <w:rFonts w:ascii="Times New Roman"/>
          <w:b/>
          <w:i w:val="false"/>
          <w:color w:val="000000"/>
        </w:rPr>
        <w:t xml:space="preserve"> "Б" корпусы мемлекеттік әкімшілік қызметшілерінің қызметін бағалау әдістемесі</w:t>
      </w:r>
    </w:p>
    <w:bookmarkEnd w:id="1"/>
    <w:bookmarkStart w:name="z12"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 Осы Жангелдин ауданы әкімдігінің атқарушы органдарының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кешіктірмей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бағаланатын кезінде үш ай атқаратын лауазымда болу мерзімі үш айданкем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 отырысы егер оған оның құрамының кемінде үштен екісі қатысқан жағдайда заңды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 құру туралы бұйрыққа өзгерістер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2. Жұмыстың жеке жоспарын құрастыру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жетуге бағыттылған, ол (олар) болмаған жағдайда оның функционалдық міндеттеріне сәйкес "Б" корпусы қызметшісінің жұмыс іс-шараларының атауын.</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болып көрсетіледі.</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 бойынша сәйкес келуінде аңыкталады.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қолдарын,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2" w:id="4"/>
    <w:p>
      <w:pPr>
        <w:spacing w:after="0"/>
        <w:ind w:left="0"/>
        <w:jc w:val="left"/>
      </w:pPr>
      <w:r>
        <w:rPr>
          <w:rFonts w:ascii="Times New Roman"/>
          <w:b/>
          <w:i w:val="false"/>
          <w:color w:val="000000"/>
        </w:rPr>
        <w:t xml:space="preserve"> 3. Бағалауды жүргізуге дайындық</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Персоналды басқару қызметі бағалауға жататын "Б" корпусы қызметшісін және бағалауды жүзеге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5" w:id="5"/>
    <w:p>
      <w:pPr>
        <w:spacing w:after="0"/>
        <w:ind w:left="0"/>
        <w:jc w:val="left"/>
      </w:pPr>
      <w:r>
        <w:rPr>
          <w:rFonts w:ascii="Times New Roman"/>
          <w:b/>
          <w:i w:val="false"/>
          <w:color w:val="000000"/>
        </w:rPr>
        <w:t xml:space="preserve"> 4. Лауазымдық міндеттерді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базалық,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Базалық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күрделілігін қосу тәртібімен бес деңгейлік шкала бойынша бөлінеді. Бұл ретте көтермеленетін қызмет көрсеткіштері мен түрлеріне Электрондық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"+5"-ке дейін баллға.</w:t>
      </w:r>
      <w:r>
        <w:br/>
      </w:r>
      <w:r>
        <w:rPr>
          <w:rFonts w:ascii="Times New Roman"/>
          <w:b w:val="false"/>
          <w:i w:val="false"/>
          <w:color w:val="000000"/>
          <w:sz w:val="28"/>
        </w:rPr>
        <w:t>
      </w:t>
      </w:r>
      <w:r>
        <w:rPr>
          <w:rFonts w:ascii="Times New Roman"/>
          <w:b w:val="false"/>
          <w:i w:val="false"/>
          <w:color w:val="000000"/>
          <w:sz w:val="28"/>
        </w:rPr>
        <w:t>19. Айыппұл баллдары орындаушылық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Орындаушының тәртіптің бұзылуына: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бұзылуына: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орындаушылық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бас маман және әдеп жөніндегі уәкілдің берген мәліметтерін есепке ала отырып, бағалау парағын онда берілген мәліметтердің анықтылығы тұрғысынан қарастырады, оған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еркін жасайды акт құрастырады.</w:t>
      </w:r>
      <w:r>
        <w:br/>
      </w:r>
      <w:r>
        <w:rPr>
          <w:rFonts w:ascii="Times New Roman"/>
          <w:b w:val="false"/>
          <w:i w:val="false"/>
          <w:color w:val="000000"/>
          <w:sz w:val="28"/>
        </w:rPr>
        <w:t>
</w:t>
      </w:r>
    </w:p>
    <w:bookmarkStart w:name="z65" w:id="6"/>
    <w:p>
      <w:pPr>
        <w:spacing w:after="0"/>
        <w:ind w:left="0"/>
        <w:jc w:val="left"/>
      </w:pPr>
      <w:r>
        <w:rPr>
          <w:rFonts w:ascii="Times New Roman"/>
          <w:b/>
          <w:i w:val="false"/>
          <w:color w:val="000000"/>
        </w:rPr>
        <w:t xml:space="preserve"> 5. Жеке жұмыс жоспарын орындауды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қарастырады, оған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0" w:id="7"/>
    <w:p>
      <w:pPr>
        <w:spacing w:after="0"/>
        <w:ind w:left="0"/>
        <w:jc w:val="left"/>
      </w:pPr>
      <w:r>
        <w:rPr>
          <w:rFonts w:ascii="Times New Roman"/>
          <w:b/>
          <w:i w:val="false"/>
          <w:color w:val="000000"/>
        </w:rPr>
        <w:t xml:space="preserve"> 6. Айналмалы бағалау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басшының;</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бағыныштылардың;</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тұлғалардың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тұлғалардың тізбесі (үштен аспайтын) "Б" корпусы қызметшісінің лауазымдық міндеттерінен және қызметтік өзара әрекеттестігіне қарай бас маман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күнінен бастап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орташа мағынасын есептеуді жүзеге асырады.</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0" w:id="8"/>
    <w:p>
      <w:pPr>
        <w:spacing w:after="0"/>
        <w:ind w:left="0"/>
        <w:jc w:val="left"/>
      </w:pPr>
      <w:r>
        <w:rPr>
          <w:rFonts w:ascii="Times New Roman"/>
          <w:b/>
          <w:i w:val="false"/>
          <w:color w:val="000000"/>
        </w:rPr>
        <w:t xml:space="preserve"> 7. Қорытынды баға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rPr>
          <w:rFonts w:ascii="Times New Roman"/>
          <w:b w:val="false"/>
          <w:i w:val="false"/>
          <w:color w:val="000000"/>
          <w:sz w:val="28"/>
        </w:rPr>
        <w:t>∑m=100+a-в,</w:t>
      </w:r>
      <w:r>
        <w:br/>
      </w:r>
      <w:r>
        <w:rPr>
          <w:rFonts w:ascii="Times New Roman"/>
          <w:b w:val="false"/>
          <w:i w:val="false"/>
          <w:color w:val="000000"/>
          <w:sz w:val="28"/>
        </w:rPr>
        <w:t>
      </w:t>
      </w:r>
      <w:r>
        <w:rPr>
          <w:rFonts w:ascii="Times New Roman"/>
          <w:b w:val="false"/>
          <w:i w:val="false"/>
          <w:color w:val="000000"/>
          <w:sz w:val="28"/>
        </w:rPr>
        <w:t>∑m–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шкала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 жыл = 0,3*∑m.+ 0,6*∑ИП + 0,1*∑к,</w:t>
      </w:r>
      <w:r>
        <w:br/>
      </w:r>
      <w:r>
        <w:rPr>
          <w:rFonts w:ascii="Times New Roman"/>
          <w:b w:val="false"/>
          <w:i w:val="false"/>
          <w:color w:val="000000"/>
          <w:sz w:val="28"/>
        </w:rPr>
        <w:t>
      </w:t>
      </w:r>
      <w:r>
        <w:rPr>
          <w:rFonts w:ascii="Times New Roman"/>
          <w:b w:val="false"/>
          <w:i w:val="false"/>
          <w:color w:val="000000"/>
          <w:sz w:val="28"/>
        </w:rPr>
        <w:t> ∑ жыл – жылдық баға;</w:t>
      </w:r>
      <w:r>
        <w:br/>
      </w:r>
      <w:r>
        <w:rPr>
          <w:rFonts w:ascii="Times New Roman"/>
          <w:b w:val="false"/>
          <w:i w:val="false"/>
          <w:color w:val="000000"/>
          <w:sz w:val="28"/>
        </w:rPr>
        <w:t>
      </w:t>
      </w:r>
      <w:r>
        <w:rPr>
          <w:rFonts w:ascii="Times New Roman"/>
          <w:b w:val="false"/>
          <w:i w:val="false"/>
          <w:color w:val="000000"/>
          <w:sz w:val="28"/>
        </w:rPr>
        <w:t>∑ m – есептік тоқсандардың орта бағасы (орта арифметикалық мәні).</w:t>
      </w:r>
      <w:r>
        <w:br/>
      </w:r>
      <w:r>
        <w:rPr>
          <w:rFonts w:ascii="Times New Roman"/>
          <w:b w:val="false"/>
          <w:i w:val="false"/>
          <w:color w:val="000000"/>
          <w:sz w:val="28"/>
        </w:rPr>
        <w:t>
      </w:t>
      </w:r>
      <w:r>
        <w:rPr>
          <w:rFonts w:ascii="Times New Roman"/>
          <w:b w:val="false"/>
          <w:i w:val="false"/>
          <w:color w:val="000000"/>
          <w:sz w:val="28"/>
        </w:rPr>
        <w:t>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шкаланы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 қосылады,</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r>
        <w:rPr>
          <w:rFonts w:ascii="Times New Roman"/>
          <w:b w:val="false"/>
          <w:i w:val="false"/>
          <w:color w:val="000000"/>
          <w:sz w:val="28"/>
        </w:rPr>
        <w:t>      ∑ИП – жеке жұмыс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000000"/>
          <w:sz w:val="28"/>
        </w:rPr>
        <w:t>∑к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шкала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3-тен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4 -тен бастап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7" w:id="9"/>
    <w:p>
      <w:pPr>
        <w:spacing w:after="0"/>
        <w:ind w:left="0"/>
        <w:jc w:val="left"/>
      </w:pPr>
      <w:r>
        <w:rPr>
          <w:rFonts w:ascii="Times New Roman"/>
          <w:b/>
          <w:i w:val="false"/>
          <w:color w:val="000000"/>
        </w:rPr>
        <w:t xml:space="preserve"> 8. Комиссияның бағалау нәтижелерін қарауы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ұсынады.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бекіту;</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қарау.</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нысанда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24" w:id="10"/>
    <w:p>
      <w:pPr>
        <w:spacing w:after="0"/>
        <w:ind w:left="0"/>
        <w:jc w:val="left"/>
      </w:pPr>
      <w:r>
        <w:rPr>
          <w:rFonts w:ascii="Times New Roman"/>
          <w:b/>
          <w:i w:val="false"/>
          <w:color w:val="000000"/>
        </w:rPr>
        <w:t xml:space="preserve"> 9. Бағалау нәтижелеріне шағымдану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қарауды жүзеге асырады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9" w:id="11"/>
    <w:p>
      <w:pPr>
        <w:spacing w:after="0"/>
        <w:ind w:left="0"/>
        <w:jc w:val="left"/>
      </w:pPr>
      <w:r>
        <w:rPr>
          <w:rFonts w:ascii="Times New Roman"/>
          <w:b/>
          <w:i w:val="false"/>
          <w:color w:val="000000"/>
        </w:rPr>
        <w:t xml:space="preserve"> 10. Бағалау нәтижелері бойынша шешім қабылдау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 ауданы әкімдігінің атқарушы органдарының "Б" корпусы мемлекеттік әкімшілік қызметшілерінің қызметін бағалаудың әдістемесіне</w:t>
            </w:r>
            <w:r>
              <w:br/>
            </w:r>
            <w:r>
              <w:rPr>
                <w:rFonts w:ascii="Times New Roman"/>
                <w:b w:val="false"/>
                <w:i w:val="false"/>
                <w:color w:val="000000"/>
                <w:sz w:val="20"/>
              </w:rPr>
              <w:t xml:space="preserve">1-қосымша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39" w:id="12"/>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 xml:space="preserve">жеке жұмыс жоспары </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_____________________________жыл</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5648"/>
        <w:gridCol w:w="3442"/>
      </w:tblGrid>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Іс-шаралардың атауы*</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color w:val="000000"/>
          <w:sz w:val="28"/>
        </w:rPr>
        <w:t>Ескертпе:</w:t>
      </w:r>
      <w:r>
        <w:br/>
      </w:r>
      <w:r>
        <w:rPr>
          <w:rFonts w:ascii="Times New Roman"/>
          <w:b w:val="false"/>
          <w:i w:val="false"/>
          <w:color w:val="000000"/>
          <w:sz w:val="28"/>
        </w:rPr>
        <w:t>
      </w:t>
      </w:r>
      <w:r>
        <w:rPr>
          <w:rFonts w:ascii="Times New Roman"/>
          <w:b w:val="false"/>
          <w:i w:val="false"/>
          <w:color w:val="000000"/>
          <w:sz w:val="28"/>
        </w:rPr>
        <w:t xml:space="preserve">*- іс-шаралар олардың мемлекеттік органның стратегиялық мақсатына (мақсаттарына) жетуге бағытталғанын, ол (олар) болмаған жағдайда қызметшінің функционалдық міндеттеріне сәйкестігін есепке ала отырып анықталады. Іс-шаралардың саны мен күрделілігі мемлекеттік орган бойынша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812"/>
        <w:gridCol w:w="6488"/>
      </w:tblGrid>
      <w:tr>
        <w:trPr>
          <w:trHeight w:val="30" w:hRule="atLeast"/>
        </w:trPr>
        <w:tc>
          <w:tcPr>
            <w:tcW w:w="58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
</w:t>
            </w:r>
            <w:r>
              <w:rPr>
                <w:rFonts w:ascii="Times New Roman"/>
                <w:b w:val="false"/>
                <w:i w:val="false"/>
                <w:color w:val="000000"/>
                <w:sz w:val="20"/>
              </w:rPr>
              <w:t xml:space="preserve"> күні 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c>
          <w:tcPr>
            <w:tcW w:w="64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Тікелей басшы</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w:t>
            </w:r>
            <w:r>
              <w:br/>
            </w:r>
            <w:r>
              <w:rPr>
                <w:rFonts w:ascii="Times New Roman"/>
                <w:b w:val="false"/>
                <w:i w:val="false"/>
                <w:color w:val="000000"/>
                <w:sz w:val="20"/>
              </w:rPr>
              <w:t>
</w:t>
            </w: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 ауданы әкімдігінің атқарушы органдарының "Б" корпусы мемлекеттік әкімшілік қызметшілерінің қызметін бағалаудың әдістемесіне</w:t>
            </w:r>
            <w:r>
              <w:br/>
            </w:r>
            <w:r>
              <w:rPr>
                <w:rFonts w:ascii="Times New Roman"/>
                <w:b w:val="false"/>
                <w:i w:val="false"/>
                <w:color w:val="000000"/>
                <w:sz w:val="20"/>
              </w:rPr>
              <w:t xml:space="preserve">2-қосымша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60"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2237"/>
        <w:gridCol w:w="1578"/>
        <w:gridCol w:w="1579"/>
        <w:gridCol w:w="2238"/>
        <w:gridCol w:w="1579"/>
        <w:gridCol w:w="1579"/>
        <w:gridCol w:w="591"/>
      </w:tblGrid>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көрсеткіштері мен қызмет түрлері туралы мәліметтер</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29"/>
        <w:gridCol w:w="6571"/>
      </w:tblGrid>
      <w:tr>
        <w:trPr>
          <w:trHeight w:val="30" w:hRule="atLeast"/>
        </w:trPr>
        <w:tc>
          <w:tcPr>
            <w:tcW w:w="5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w:t>
            </w:r>
            <w:r>
              <w:rPr>
                <w:rFonts w:ascii="Times New Roman"/>
                <w:b w:val="false"/>
                <w:i/>
                <w:color w:val="000000"/>
                <w:sz w:val="20"/>
              </w:rPr>
              <w:t>(болған жағдайда)</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p>
        </w:tc>
        <w:tc>
          <w:tcPr>
            <w:tcW w:w="65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Тікелей басшы</w:t>
            </w:r>
            <w:r>
              <w:br/>
            </w:r>
            <w:r>
              <w:rPr>
                <w:rFonts w:ascii="Times New Roman"/>
                <w:b w:val="false"/>
                <w:i w:val="false"/>
                <w:color w:val="000000"/>
                <w:sz w:val="20"/>
              </w:rPr>
              <w:t>
</w:t>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 xml:space="preserve"> күні___________________________</w:t>
            </w:r>
            <w:r>
              <w:br/>
            </w:r>
            <w:r>
              <w:rPr>
                <w:rFonts w:ascii="Times New Roman"/>
                <w:b w:val="false"/>
                <w:i w:val="false"/>
                <w:color w:val="000000"/>
                <w:sz w:val="20"/>
              </w:rPr>
              <w:t>
 қолы 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 ауданы әкімдігінің атқарушы органдарының "Б" корпусы мемлекеттік әкімшілік қызметшілерінің қызметін бағалаудың әдістемесіне</w:t>
            </w:r>
            <w:r>
              <w:br/>
            </w:r>
            <w:r>
              <w:rPr>
                <w:rFonts w:ascii="Times New Roman"/>
                <w:b w:val="false"/>
                <w:i w:val="false"/>
                <w:color w:val="000000"/>
                <w:sz w:val="20"/>
              </w:rPr>
              <w:t xml:space="preserve">3-қосымша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81" w:id="14"/>
    <w:p>
      <w:pPr>
        <w:spacing w:after="0"/>
        <w:ind w:left="0"/>
        <w:jc w:val="left"/>
      </w:pPr>
      <w:r>
        <w:rPr>
          <w:rFonts w:ascii="Times New Roman"/>
          <w:b/>
          <w:i w:val="false"/>
          <w:color w:val="000000"/>
        </w:rPr>
        <w:t xml:space="preserve"> Бағалау парағы</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_____________</w:t>
            </w:r>
            <w:r>
              <w:br/>
            </w:r>
            <w:r>
              <w:rPr>
                <w:rFonts w:ascii="Times New Roman"/>
                <w:b w:val="false"/>
                <w:i w:val="false"/>
                <w:color w:val="000000"/>
                <w:sz w:val="20"/>
              </w:rPr>
              <w:t>
</w:t>
            </w: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 ауданы әкімдігінің атқарушы органдарының "Б" корпусы мемлекеттік әкімшілік қызметшілерінің қызметін бағалаудың әдістемесіне</w:t>
            </w:r>
            <w:r>
              <w:br/>
            </w:r>
            <w:r>
              <w:rPr>
                <w:rFonts w:ascii="Times New Roman"/>
                <w:b w:val="false"/>
                <w:i w:val="false"/>
                <w:color w:val="000000"/>
                <w:sz w:val="20"/>
              </w:rPr>
              <w:t xml:space="preserve">4-қосымша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01" w:id="15"/>
    <w:p>
      <w:pPr>
        <w:spacing w:after="0"/>
        <w:ind w:left="0"/>
        <w:jc w:val="left"/>
      </w:pPr>
      <w:r>
        <w:rPr>
          <w:rFonts w:ascii="Times New Roman"/>
          <w:b/>
          <w:i w:val="false"/>
          <w:color w:val="000000"/>
        </w:rPr>
        <w:t xml:space="preserve"> Айналмалы бағалау нәтижелері</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 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xml:space="preserve"> 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Құзыреттің атауы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w:t>
            </w:r>
            <w:r>
              <w:rPr>
                <w:rFonts w:ascii="Times New Roman"/>
                <w:b w:val="false"/>
                <w:i w:val="false"/>
                <w:color w:val="000000"/>
                <w:sz w:val="20"/>
              </w:rPr>
              <w:t xml:space="preserve"> </w:t>
            </w:r>
            <w:r>
              <w:rPr>
                <w:rFonts w:ascii="Times New Roman"/>
                <w:b w:val="false"/>
                <w:i/>
                <w:color w:val="000000"/>
                <w:sz w:val="20"/>
              </w:rPr>
              <w:t>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w:t>
            </w:r>
            <w:r>
              <w:rPr>
                <w:rFonts w:ascii="Times New Roman"/>
                <w:b w:val="false"/>
                <w:i w:val="false"/>
                <w:color w:val="000000"/>
                <w:sz w:val="20"/>
              </w:rPr>
              <w:t xml:space="preserve"> </w:t>
            </w:r>
            <w:r>
              <w:rPr>
                <w:rFonts w:ascii="Times New Roman"/>
                <w:b w:val="false"/>
                <w:i/>
                <w:color w:val="000000"/>
                <w:sz w:val="20"/>
              </w:rPr>
              <w:t>қызметкер</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БАРЛЫҒЫ: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 ауданы әкімдігінің атқарушы органдарының "Б" корпусы мемлекеттік әкімшілік қызметшілерінің қызметін бағалаудың әдістемесіне</w:t>
            </w:r>
            <w:r>
              <w:br/>
            </w:r>
            <w:r>
              <w:rPr>
                <w:rFonts w:ascii="Times New Roman"/>
                <w:b w:val="false"/>
                <w:i w:val="false"/>
                <w:color w:val="000000"/>
                <w:sz w:val="20"/>
              </w:rPr>
              <w:t xml:space="preserve">5-қосымша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26" w:id="16"/>
    <w:p>
      <w:pPr>
        <w:spacing w:after="0"/>
        <w:ind w:left="0"/>
        <w:jc w:val="left"/>
      </w:pPr>
      <w:r>
        <w:rPr>
          <w:rFonts w:ascii="Times New Roman"/>
          <w:b/>
          <w:i w:val="false"/>
          <w:color w:val="000000"/>
        </w:rPr>
        <w:t xml:space="preserve"> Бағалау жөніндегі комиссия отырысының хаттамасы</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color w:val="000000"/>
          <w:sz w:val="28"/>
        </w:rPr>
        <w:t>бағалау түрі: тоқсандық /жылдық және бағаланатын кезең</w:t>
      </w:r>
      <w:r>
        <w:br/>
      </w:r>
      <w:r>
        <w:rPr>
          <w:rFonts w:ascii="Times New Roman"/>
          <w:b w:val="false"/>
          <w:i w:val="false"/>
          <w:color w:val="000000"/>
          <w:sz w:val="28"/>
        </w:rPr>
        <w:t xml:space="preserve"> </w:t>
      </w:r>
      <w:r>
        <w:rPr>
          <w:rFonts w:ascii="Times New Roman"/>
          <w:b w:val="false"/>
          <w:i/>
          <w:color w:val="000000"/>
          <w:sz w:val="28"/>
        </w:rPr>
        <w:t>(тоқсан және (немесе) жыл)</w:t>
      </w:r>
      <w:r>
        <w:br/>
      </w: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Т.А.Ә. </w:t>
            </w:r>
            <w:r>
              <w:rPr>
                <w:rFonts w:ascii="Times New Roman"/>
                <w:b w:val="false"/>
                <w:i/>
                <w:color w:val="000000"/>
                <w:sz w:val="20"/>
              </w:rPr>
              <w:t>(болған жағдайда)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Комиссияның бағалау нәтижелерін тузетуі </w:t>
            </w:r>
            <w:r>
              <w:rPr>
                <w:rFonts w:ascii="Times New Roman"/>
                <w:b w:val="false"/>
                <w:i/>
                <w:color w:val="000000"/>
                <w:sz w:val="20"/>
              </w:rPr>
              <w:t>(болған жағдайда)</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____________________________ Күні: _____________</w:t>
      </w:r>
      <w:r>
        <w:br/>
      </w:r>
      <w:r>
        <w:rPr>
          <w:rFonts w:ascii="Times New Roman"/>
          <w:b w:val="false"/>
          <w:i w:val="false"/>
          <w:color w:val="000000"/>
          <w:sz w:val="28"/>
        </w:rPr>
        <w:t>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____________________________ Күні: ____________</w:t>
      </w:r>
      <w:r>
        <w:br/>
      </w:r>
      <w:r>
        <w:rPr>
          <w:rFonts w:ascii="Times New Roman"/>
          <w:b w:val="false"/>
          <w:i w:val="false"/>
          <w:color w:val="000000"/>
          <w:sz w:val="28"/>
        </w:rPr>
        <w:t>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Комиссия мүшесі: ______________________________ Күні: _____________</w:t>
      </w:r>
      <w:r>
        <w:br/>
      </w:r>
      <w:r>
        <w:rPr>
          <w:rFonts w:ascii="Times New Roman"/>
          <w:b w:val="false"/>
          <w:i w:val="false"/>
          <w:color w:val="000000"/>
          <w:sz w:val="28"/>
        </w:rPr>
        <w:t>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