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796a0" w14:textId="5b79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Жангелдин ауданы әкімдігінің 2016 жылғы 10 маусымдағы № 63 қаулысы. Қостанай облысының Әділет департаментінде 2016 жылғы 5 шілдеде № 6529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"Білім туралы" Қазақстан Республикасының 2007 жылғы 27 шілдедегі Заңының 6-бабы </w:t>
      </w:r>
      <w:r>
        <w:rPr>
          <w:rFonts w:ascii="Times New Roman"/>
          <w:b w:val="false"/>
          <w:i w:val="false"/>
          <w:color w:val="000000"/>
          <w:sz w:val="28"/>
        </w:rPr>
        <w:t>4-тармағының</w:t>
      </w:r>
      <w:r>
        <w:rPr>
          <w:rFonts w:ascii="Times New Roman"/>
          <w:b w:val="false"/>
          <w:i w:val="false"/>
          <w:color w:val="000000"/>
          <w:sz w:val="28"/>
        </w:rPr>
        <w:t xml:space="preserve"> 8-1)-тармақшасына сәйкес Жангелдин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2016 жылға арналған Жангелдин ауданының мектепке дейінгі білім беру ұйымдарындағы мектепке дейінгі тәрбие мен оқытуға мемлекеттік білім беру тапсырысы, жан басына шаққандағы қаржыландыру және ата-ананың ақы төлеу мөлшері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 және 2016 жылдың 1 қаңтарынан бастап туындаған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Кенжегарин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10 маусымдағы</w:t>
            </w:r>
            <w:r>
              <w:br/>
            </w:r>
            <w:r>
              <w:rPr>
                <w:rFonts w:ascii="Times New Roman"/>
                <w:b w:val="false"/>
                <w:i w:val="false"/>
                <w:color w:val="000000"/>
                <w:sz w:val="20"/>
              </w:rPr>
              <w:t>№ 63 қаулысына 1-қосымша</w:t>
            </w:r>
          </w:p>
        </w:tc>
      </w:tr>
    </w:tbl>
    <w:bookmarkStart w:name="z9" w:id="0"/>
    <w:p>
      <w:pPr>
        <w:spacing w:after="0"/>
        <w:ind w:left="0"/>
        <w:jc w:val="left"/>
      </w:pPr>
      <w:r>
        <w:rPr>
          <w:rFonts w:ascii="Times New Roman"/>
          <w:b/>
          <w:i w:val="false"/>
          <w:color w:val="000000"/>
        </w:rPr>
        <w:t xml:space="preserve"> 2016 жылға арналған Жангелдин ауданының мектепке дейінгі білім беру ұйымдарындағы мектепке дейінгі тәрбие мен оқытуға мемлекеттік білім беру тапсырысы, республикалық бюджеттен нысаналы трансферттер есебінен қаржыландырылатын жан басына шаққандағы қаржыландыру және ата-ананың ақы төлеу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2045"/>
        <w:gridCol w:w="2013"/>
        <w:gridCol w:w="1286"/>
        <w:gridCol w:w="677"/>
        <w:gridCol w:w="1404"/>
        <w:gridCol w:w="1404"/>
        <w:gridCol w:w="1162"/>
        <w:gridCol w:w="355"/>
        <w:gridCol w:w="355"/>
        <w:gridCol w:w="1163"/>
      </w:tblGrid>
      <w:tr>
        <w:trPr>
          <w:trHeight w:val="30" w:hRule="atLeast"/>
        </w:trPr>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 ұйымдарының атауы</w:t>
            </w:r>
            <w:r>
              <w:br/>
            </w:r>
            <w:r>
              <w:rPr>
                <w:rFonts w:ascii="Times New Roman"/>
                <w:b w:val="false"/>
                <w:i w:val="false"/>
                <w:color w:val="000000"/>
                <w:sz w:val="20"/>
              </w:rPr>
              <w:t>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әкімшілік - аумақтық орналасуы (елді мекен)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тәрбиеленушілер саны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қаржыландырудың жан басына шаққанда бір айдағы мөлшері (теңге)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ата-ананың бір айдағы төлемақы мөлшері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ұйымдарының базасында ұйымдастырылған мектепке дейінгі шағын орталықтар</w:t>
            </w:r>
            <w:r>
              <w:br/>
            </w:r>
            <w:r>
              <w:rPr>
                <w:rFonts w:ascii="Times New Roman"/>
                <w:b w:val="false"/>
                <w:i w:val="false"/>
                <w:color w:val="000000"/>
                <w:sz w:val="20"/>
              </w:rPr>
              <w:t>
</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ұйымдарының базасында ұйымдастырылған мектепке дейінгі шағын-орталықтар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ұйымдарының базасында ұйымдастырылған мектепке дейінгі шағын орталықтар</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күндік</w:t>
            </w: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күндік</w:t>
            </w: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бөбекжай тобы</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шағын- орталық</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білім беру бөлімінің "Балбөбек" балабақшасы" мемлекеттік коммуналдық қазыналық кәсіпорны</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20174</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білім беру бөлімінің Жангелдин орта мектебі" коммуналдық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Аралбай ауылы</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16026</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"Жанкелдин ауданының білім беру бөлімінің Аманкелді атындағы орта мектебі" коммуналдық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Шеген ауылы</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16026</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5"/>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білім беру бөлімінің Қаражан Топаев атындағы орта мектебі" коммуналдық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Сужарған ауылы</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16026</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6"/>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білім беру бөлімінің Қанапия Қайдосов атындағы орта мектебі" коммуналдық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Байтемір ауылы</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16026</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7"/>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білім беру бөлімінің Қаратүбек орта мектебі" коммуналдық мемлекеттік мекемесі</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Тәуіш ауылы</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16026</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10 маусымдағы</w:t>
            </w:r>
            <w:r>
              <w:br/>
            </w:r>
            <w:r>
              <w:rPr>
                <w:rFonts w:ascii="Times New Roman"/>
                <w:b w:val="false"/>
                <w:i w:val="false"/>
                <w:color w:val="000000"/>
                <w:sz w:val="20"/>
              </w:rPr>
              <w:t>№ 63 қаулысына 2-қосымша</w:t>
            </w:r>
          </w:p>
        </w:tc>
      </w:tr>
    </w:tbl>
    <w:bookmarkStart w:name="z20" w:id="8"/>
    <w:p>
      <w:pPr>
        <w:spacing w:after="0"/>
        <w:ind w:left="0"/>
        <w:jc w:val="left"/>
      </w:pPr>
      <w:r>
        <w:rPr>
          <w:rFonts w:ascii="Times New Roman"/>
          <w:b/>
          <w:i w:val="false"/>
          <w:color w:val="000000"/>
        </w:rPr>
        <w:t xml:space="preserve"> 2016 жылға арналған Жангелдин ауданының мектепке дейінгі білім беру ұйымдарындағы мектепке дейінгі тәрбие мен оқытуға мемлекеттік білім беру тапсырысы, жергілікті бюджет қаражаты есебінен қаржыландырылатын жан басына шаққандағы қаржыландыру және ата-ананың ақы төлеу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2380"/>
        <w:gridCol w:w="1678"/>
        <w:gridCol w:w="1141"/>
        <w:gridCol w:w="816"/>
        <w:gridCol w:w="1245"/>
        <w:gridCol w:w="1246"/>
        <w:gridCol w:w="1030"/>
        <w:gridCol w:w="315"/>
        <w:gridCol w:w="1031"/>
        <w:gridCol w:w="1031"/>
      </w:tblGrid>
      <w:tr>
        <w:trPr>
          <w:trHeight w:val="30" w:hRule="atLeast"/>
        </w:trPr>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9"/>
        </w:tc>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 ұйымдарының атауы</w:t>
            </w:r>
            <w:r>
              <w:br/>
            </w:r>
            <w:r>
              <w:rPr>
                <w:rFonts w:ascii="Times New Roman"/>
                <w:b w:val="false"/>
                <w:i w:val="false"/>
                <w:color w:val="000000"/>
                <w:sz w:val="20"/>
              </w:rPr>
              <w:t>
</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әкімшілік- аумақтық орналасуы (елді мекен)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тәрбиеленушілер саны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жан басына шаққандағы қаржыландыру мөлшері (теңге)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 ата-ананың бір айдағы төлемақы мөлшері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ұйымдарының базасында ұйымдастырылған мектепке дейінгі шағын орталықтар</w:t>
            </w:r>
            <w:r>
              <w:br/>
            </w:r>
            <w:r>
              <w:rPr>
                <w:rFonts w:ascii="Times New Roman"/>
                <w:b w:val="false"/>
                <w:i w:val="false"/>
                <w:color w:val="000000"/>
                <w:sz w:val="20"/>
              </w:rPr>
              <w:t>
</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ұйымдарының базасында ұйымдастырылғанмектепке дейінгі шағын-орталықтар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ұйымдарының базасында ұйымдастырылған мектепке дейінгі шағын орталықтар</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күндік</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күндік</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бөбекжай тобы</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шағын-орталық</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білім беру бөлімінің Н.Г.Иванов атындағы орта мектебі" коммуналдық мемлекеттік мекемесі</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15329</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1"/>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әкімдігі білім бөлімінің "Балдырған" бөбекжай – балабақшасы" мемлекеттік коммуналдық қазыналық кәсіпорны</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26659</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2"/>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білім беру бөлімі "Күншуақ балабақшасы" мемлекеттік коммуналдық қазыналық кәсіпорны</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Збан ауылы</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26659</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