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0f80" w14:textId="7460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2016 жылғы 12 тамыздағы № 46 шешімі. Қостанай облысының Әділет департаментінде 2016 жылғы 14 қыркүйекте № 6617 болып тіркелді. Күші жойылды - Қостанай облысы Жангелдин ауданы мәслихатының 2018 жылғы 17 мамырдағы № 170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17.05.2018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 19-1-бабының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маслихаты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бойынша коммуналдық қалдықтардың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енгiзiледі.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тұрғын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үй-коммуналдық шаруашылық,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бөлімі" мемлекеттік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Байдилдин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бойынша коммуналдық қалдықтардың түзілу және жинақталу нормалары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Жангелдин ауданы мәслихатының 27.02.2017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енгiзiледі).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2339"/>
        <w:gridCol w:w="2927"/>
        <w:gridCol w:w="5055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коммуналдық қалдықтардың жинақталу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бақшалар, бөбекжай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байланыс бөлімшелері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Дәмханалар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залы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Стадион, спорт алаңдары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Автожанармай құю станциялары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- орын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