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1999" w14:textId="dda1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21 желтоқсандағы № 246 "Жангелдин ауданының 2016-2018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2016 жылғы 2 қарашадағы № 53 шешімі. Қостанай облысының Әділет департаментінде 2016 жылғы 10 қарашада № 6697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2015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"Жангелдин ауданының 2016 – 2018 жылдарға арналған аудандық бюджеті туралы" шешіміне (Нормативтік құқықтық актілерді мемлекеттік тіркеу тізілімінде № 6103 тіркелген, 2016 жылғы 5 қаңтарда "Біздің Торғай"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Жангелдин ауданының 2016-2018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2087236,2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103919,0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бойынша– 2700,0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- 2000,0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бойынша –1978617,2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2097371,7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1899,5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- 4484,5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- 2585,0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0,0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- 12035,0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12035,0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 .Сапарова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Жангелдин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"Жангелдин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 Е. Биржикенов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 шешіміне 1-қосымша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2016 жылға арналған аудандық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5"/>
        <w:gridCol w:w="1028"/>
        <w:gridCol w:w="1028"/>
        <w:gridCol w:w="5980"/>
        <w:gridCol w:w="28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2087236,2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2097371,7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1433399,3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