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0b55" w14:textId="2cd0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ауданының 2017-2019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2016 жылғы 21 желтоқсандағы № 61 шешімі. Қостанай облысының Әділет департаментінде 2017 жылғы 4 қаңтарда № 6773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Жангелдин ауданының 2017-2019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мынадай көлемдерде бекітілсін: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кірістер – 2772968,1 мың теңге, оның ішінде: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бойынша – 191970,0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бойынша – 7587,0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- 7200,0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2566211,1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2969127,2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334,0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3015,0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-196493,1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196493,1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Жангелдин ауданы мәслихатының 29.11.2017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2017 жылға арналған аудандық бюджетте республикалық бюджеттен ағымдағы нысаналы трансферттер түсімдері мынадай мөлшерлерде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тілдік курстар бойынша тағылымдамадан өткен мұғалімдерге қосымша ақы төлеуге – 2125,0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оқу кезеңінде негізгі қызметкерді алмастырғаны үшін мұғалімдерге қосымша ақы төлеуге – 2747,0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"Өрлеу" жобасы бойынша шартты ақшалай көмекті енгізуге – 2768,0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Қазақстан Республикасында мүгедектердің құқықтарын қамтамасыз ету және өмір сүру сапасын жақсарту жөніндегі 2012-2018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іс-шаралар жоспарын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– 1895,0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еңбек нарығын дамытуға – 7975,0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2017 жылға арналған аудандық бюджетте облыстық бюджеттен ағымдағы нысаналы трансферттер түсімі мынадай мөлшерлерде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сандық білім беру инфрақұрылымын құруға – 13002,3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кәсіби дайындыққа жіберілгендердің оқуларын аяқтауға – 2201,0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бухгалтерлерді оқытуға – 0,0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арнайы мақсаттағы аудитті жүргізуге – 0,0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жануарлардың энзоотиялық аурулары бойынша ветеринариялық іс-шараларды жүргізуге – 605,0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жерге орналастыру құжаттамасын әзірлеуге, топографиялауға және сібір жарасы көмінділерінің топырақты ошақтарының қоршауларын орнатуға - 4814,5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инсинераторды қолдану бойынша биологиялық қалдықтарды жоюға – 3213,0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өзгерістер енгізілді - Қостанай облысы Жангелдин ауданы мәслихатының 29.11.2017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2017 жылға арналған аудандық бюджетте республикалық бюджеттен нысаналы даму трансферттер түсімі мынадай мөлшерлерде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Қостанай облысы Жангелдин ауданы Аралбай ауылында сумен жабдықтауды қайта жаңартуға – 314981,0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республикалық трансферттен – 283483,0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облыстық трансферттен – 31498,0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Қостанай облысы Жангелдин ауданы Ақшығанақ ауылында сумен жабдықтауды қайта жаңартуға – 287300,0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республикалық трансферттен – 258570,0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облыстық трансферттен – 28730,0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2017 жылға арналған аудандық бюджетте облыстық бюджеттен берілетін субвенциялар көлемі 1922051,0 мың теңге сомасында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2017 жылға арналған аудандық бюджетте мамандарды әлеуметтік қолдау шараларын іске асыру үшін бюджеттік кредиттер түсімі - 6807,0 мың теңге сомасында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2017 жылға арналған аудандық бюджетті атқару процесінде секвестрлеуге жатпайтын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Осы шешім 2017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Нысамбаев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Жангелдин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"Жангелдин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__________________Е. Биржикенов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 шешіміне 1-қосымша</w:t>
            </w:r>
          </w:p>
        </w:tc>
      </w:tr>
    </w:tbl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2017 жылға арналған аудандық бюджеті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Жангелдин ауданы мәслихатының 29.11.2017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2772968,1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2566211,1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2969127,2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облыстық бюджеттің ысырабын өтеуге арналған 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-196493,1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196209,5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 шешіміне 2-қосымша</w:t>
            </w:r>
          </w:p>
        </w:tc>
      </w:tr>
    </w:tbl>
    <w:bookmarkStart w:name="z26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2018 жылға арналған аудандық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 шешіміне 3-қосымша</w:t>
            </w:r>
          </w:p>
        </w:tc>
      </w:tr>
    </w:tbl>
    <w:bookmarkStart w:name="z464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2019 жылға арналған аудандық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 шешіміне 4-қосымша</w:t>
            </w:r>
          </w:p>
        </w:tc>
      </w:tr>
    </w:tbl>
    <w:bookmarkStart w:name="z657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бюджетті атқару процесінде секвестрлеуге жатпайтын бюджеттік бағдарламалардың тізбесі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7"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