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607e" w14:textId="2d66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393 "Жітіқара ауданының 2016-2018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2016 жылғы 1 сәуірдегі № 11 шешімі. Қостанай облысының Әділет департаментінде 2016 жылғы 11 сәуірде № 6273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№ 393 "Жітіқара ауданының 2016-2018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6115 тіркелген, 2016 жылғы 21 қаңтарда "Авангард"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3-қосымшаларға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3316409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1610045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- 12212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түсiмдерi бойынша – 1691640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3352147,8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1152717,1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1153226,1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10000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-1198455,9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1198455,9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"Жітіқара ауданы әкімдігінің білім бөлімі" мемлекеттік мекемесінің "Балапан" балабақшасы" мемлекеттік коммуналдық қазыналық кәсіпорнының ғимаратын күрделі жөндеуге - 17383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7-1-тармақ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"7-1. 2016 жылға арналған аудандық бюджетте Жітіқара қаласының Жібек жолы, Чернаткин көшелері бойындағы 2-су тазартқыш құрылысынан Уәлиханов көшесіне дейінгі (14-су құбыры құдығы) шекарадағы (диаметрі 400 миллиметр) сутартқышты реконструкциялауға Ұлттық қордан бюджеттік кредиттің 1150044 мың теңге сомасында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Г. Баймухамбетова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"01"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1-қосымша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60"/>
        <w:gridCol w:w="1576"/>
        <w:gridCol w:w="1033"/>
        <w:gridCol w:w="5370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421"/>
        <w:gridCol w:w="14"/>
        <w:gridCol w:w="1435"/>
        <w:gridCol w:w="3555"/>
        <w:gridCol w:w="37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-1198455,9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2-қосымша</w:t>
            </w:r>
          </w:p>
        </w:tc>
      </w:tr>
    </w:tbl>
    <w:bookmarkStart w:name="z26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2017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752"/>
        <w:gridCol w:w="3468"/>
        <w:gridCol w:w="1022"/>
        <w:gridCol w:w="3940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464464//44644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79"/>
        <w:gridCol w:w="4357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3-қосымша</w:t>
            </w:r>
          </w:p>
        </w:tc>
      </w:tr>
    </w:tbl>
    <w:bookmarkStart w:name="z46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2018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868"/>
        <w:gridCol w:w="2108"/>
        <w:gridCol w:w="1179"/>
        <w:gridCol w:w="4546"/>
        <w:gridCol w:w="2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9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0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1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2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3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4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5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6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7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8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9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0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1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2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3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4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5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6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7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8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9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0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1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2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3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4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5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6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7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8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9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0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1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2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3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4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5"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725"/>
        <w:gridCol w:w="1112"/>
        <w:gridCol w:w="553"/>
        <w:gridCol w:w="3811"/>
        <w:gridCol w:w="3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6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5-қосымша</w:t>
            </w:r>
          </w:p>
        </w:tc>
      </w:tr>
    </w:tbl>
    <w:bookmarkStart w:name="z66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 ауылдық округтер әкімдері аппараттарының бюджеттік бағдарламалары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618"/>
        <w:gridCol w:w="1502"/>
        <w:gridCol w:w="1502"/>
        <w:gridCol w:w="4389"/>
        <w:gridCol w:w="32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Аққарға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