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d25f" w14:textId="a46d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4 сәуірдегі № 93 қаулысы. Қостанай облысының Әділет департаментінде 2016 жылғы 26 сәуірде № 6300 болып тіркелді. Күші жойылды - Қостанай облысы Жітіқара ауданы әкімдігінің 2018 жылғы 9 сәуірдегі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09.04.2018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Жітіқара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2016 жылғы 1 қаңтардан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Кабиев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қарттар мен мүгедектерге күтім жасау жөніндегі әлеуметтік қызметкер;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психоневрологиялық аурулары бар жасы 18-ден асқан мүгедек балаларға күтім жасау жөніндегі әлеуметтік қызметкер.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саласындағы мамандардың лауазымдары: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директордың оқу жұмысы жөніндегі орынбасары;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директордың тәрбие жұмысы жөніндегі орынбасары;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бастапқы әскери даярлықты ұйымдастырушы оқытушы;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мамандықтар мұғалімдері;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музыкалық жетекші;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аудармашы;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аға тәлімгер;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әлеуметтік педагог;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логопед-мұғалім, логопед;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кітапхана меңгерушісі;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кітапханашы;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қосымша білім беру педагогы;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тәрбиеші;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мейірбике;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жабдықтау жөніндегі инженер;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бағдарламалық қамтамасыз ету жөніндегі маман.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саласындағы мамандардың лауазымдары: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 ұйымдастырушы;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кітапханашы.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Спорт саласындағы мамандардың лауазымдары: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жаттықтырушы-оқытушы.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Ветеринария саласындағы мамандардың лауазымдары: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дәрігер;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фельдшер.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