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925a" w14:textId="0fe9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16 қыркүйектегі № 157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2016 жылғы 1 шілдедегі № 43 шешімі. Қостанай облысының Әділет департаментінде 2016 жылғы 28 шілдеде № 6563 болып тіркелді. Күші жойылды - Қостанай облысы Жітіқара ауданы мәслихатының 2020 жылғы 4 қыркүйектегі № 438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Жітіқара ауданы мәслихатының 04.09.2020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4245 тіркелген, 2013 жылғы 24 қазанда "Житикаринские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уәкілетті ұйым – "Азаматтарға арналған үкімет" мемлекеттік корпорациясы" коммерциялық емес акционерлік қоғамының Қостанай облысы бойынша филиалы - "Зейнетақы төлеу жөніндегі мемлекеттік орталығы" департаментінің Жітіқара аудандық бөлімшесі;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 А. Мекебаева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Г. Баймухамбетова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