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f3ac" w14:textId="4d4f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он есеге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2016 жылғы 1 шілдегі № 42 шешімі. Қостанай облысының Әділет департаментінде 2016 жылғы 2 тамызда № 6566 болып тіркелді. Күші жойылды - Қостанай облысы Жітіқара ауданы мәслихатының 2018 жылғы 5 наурыздағы № 194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Жітіқара ауданы мәслихатының 05.03.2018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</w:t>
      </w:r>
      <w:r>
        <w:rPr>
          <w:rFonts w:ascii="Times New Roman"/>
          <w:b w:val="false"/>
          <w:i w:val="false"/>
          <w:color w:val="000000"/>
          <w:sz w:val="28"/>
        </w:rPr>
        <w:t>444-бабы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 Н. Кушербаев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кірістер комитеті Қостанай облысы 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Жітіқара ауданы 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басқармасы" республикалық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 Н. Ахметкалиев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