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4afe" w14:textId="f454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өсімдік шаруашылығындағы міндетті сақтандыруға жататын өсімдік шаруашылығы өнімінің түрлері бойынша егіс жүмыстардың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2016 жылғы 11 шілдедегі № 221 қаулысы. Қостанай облысының Әділет департаментінде 2016 жылғы 12 тамызда № 6579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өсiмдiк шаруашылығындағы мiндеттi сақтандыруға жататын өсiмдiк шаруашылығы өнiмiнiң түрлерi бойынша Жітіқара ауданының аумағында егiс жұмыстардың басталуы мен аяқталуының оңтайлы мерзiмдері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Жітіқара ауданы әкімдігінің 2010 жылғы 20 мамырдағы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шаруашылығындағы міндетті сақтандыруға жататын, өсімдік шаруашылығы өнімінің түрлері бойынша егіс жұмыстардың басталуы мен аяқталуының оңтайлы мерзімдерін белгілеу туралы" қаулысының (Нормативтік құқықтық актілерді мемлекеттік тіркеу тізілімінде № 9-10-143 болып тіркелген, 2010 жылғы 24 маусымда "Житикаринские новости"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 және 2016 жылғы 5 мамырдан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 жататын өсiмдiк шаруашылығы өнiмiнiң түрлерi бойынша Жітіқара ауданының аумағында егiс жұмыстардың басталуы мен аяқталуының оңтайлы мерзiмдері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3517"/>
        <w:gridCol w:w="7661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Өсiмдiк шаруашылығы өнiмiнiң түрi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Егiс жұмыстардың басталуы мен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Дәнді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мамырдан бастап 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18 мамырдан бастап 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мамырдан бастап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мамырдан бастап 10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мамырдан бастап 1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мамырдан бастап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мамырдан бастап 31 мамырға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