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456d" w14:textId="aee4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Жітіқара қаласы әкімінің 2016 жылғы 26 тамыздағы № 1 шешімі. Қостанай облысы Әділет департаментінде 2016 жылғы 16 қыркүйекте № 6618 болып тіркелді. Күші жойылды - Қостанай облысы Жітіқара ауданы Жітіқара қаласы әкімінің 2017 жылғы 14 наурыздағы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Жітіқара ауданы Жітіқара қаласы әкімінің 14.03.2017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Жітіқара аудандық аумақтық инспекциясы" мемлекеттік мекемесі басшысының 2016 жылғы 7 шілдедегі № 01-20/188 ұсынысы негізінде Жітіқара ауданы Жітіқара қаласының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Жітіқара ауданы, Жітіқара қаласы, Айнабұлақ шағын ауданы, 249-үй мекенжайы бойынша құтыру ауруының пайда болуына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Жітіқара аудандық тұтынушылардың құқықтарын қорғау басқармасы" мемлекеттік мекемесіне (келісім бойынша) анықталған эпизоотиялық ошақта ветеринариялық-санитариялық қолайлы жағдайға қол жеткізуге қажетті іс-шараларды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күнтізбелік он күн өткен соң қолданысқа енгізіледі және 2016 жылғы 7 шілдеден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Жітіқара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Т. 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жылғы 26 тамыз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бақылау жәнеқадағалау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комитетінің Жітіқара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инспекциясы"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Е. Айменов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жылғы 26 тамыз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