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602f" w14:textId="9ef6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393 "Жітіқара ауданының 2016-2018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2016 жылғы 26 қазандағы № 64 шешімі. Қостанай облысының Әділет департаментінде 2016 жылғы 4 қарашада № 6689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№ 393 "Жітіқара ауданының 2016-2018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6115 тіркелген, 2016 жылғы 21 қаңтарда "Авангард"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3-қосымшаларға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3275711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1558905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6084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- 8027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түсiмдерi бойынша – 1702695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3311449,8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1752104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1752613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10000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-1797842,8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1797842,8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1), 7), 8) және 11)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патронат тәрбиешілерге берілген баланы (балаларды) асырап бағуға – 7683,5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"Жітіқара ауданы әкімдігінің мәдениет және тілдерді дамыту бөлімі" мемлекеттік мекемесінің "Аудандық Мәдениет сарайы" мемлекеттік коммуналдық қазыналық кәсіпорнының ғимаратын күрделі жөндеу үшін мемлекеттік сараптама құнын ескере отырып жобалау-сметалық құжаттаманы әзірлеуге – 1729,9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Төменгі-Шортанды және Жоғарғы-Шортанды су қоймалары бөгеттерінің қақпаларын күрделі жөндеу бойынша жобалау-сметалық құжаттаманы әзірлеуге және мемлекеттік сараптама жүргізуге – 6837,9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"Жұмыспен қамту 2020 жол картасы" бағдарламасының шеңберінде ауылдарда, ауылдық округтерде, аудандық маңызы бар қалада инфрақұрылымды және тұрғын үй-коммуналдық шаруашылықты ағымдағы жөндеуге, абаттандыруға – 5239,7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 және 6)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мектепке дейінгі білім беру ұйымдарында мемлекеттік білім беру тапсырысын іске асыруға – 95382,6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әкімшілік мемлекеттік қызметшілердің еңбекақысының деңгейін арттыруға - 62471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жергілікті атқарушы органдардың агроөнеркәсіптік кешен бөлімшелерін ұстауға – 5191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азаматтық хал актілерін тіркеу бөлімдерінің штат санын ұстауға - 1537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мүгедектерді міндетті гигиеналық құралдармен қамтамасыз ету нормаларын ұлғайтуға – 4562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жергiлiктi бюджеттерден қаржыландырылатын азаматтық қызметшiлерге еңбекақы төлеу жүйесiнiң жаңа моделiне көшуге, сондай-ақ оларға лауазымдық айлықақыларына ерекше еңбек жағдайлары үшiн ай сайынғы үстемеақы төлеуге – 524634,8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7) және 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"Өрлеу" жобасы бойынша шартты ақшалай көмекті енгізуге – 559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сандық білім беру инфрақұрылымын құруға 11904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"7-1. 2016 жылға арналған аудандық бюджетте Қазақстан Республикасының Ұлттық қорынан берілетін нысаналы трансферт қаражаттары есебінен кредиттеу көзделгені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Жітіқара қаласының Жібек жолы, Чернаткин көшелері бойындағы 2-су тазартқыш құрылысынан Уәлиханов көшесіне дейінгі (14-су құбыры құдығы) шекарадағы (диаметрі 400 миллиметр) сутартқышты реконструкциялауға – 1150044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Жітіқара ауданының Ырсай ауылын сумен жабдықтау жүйелерін салуға – 270932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Жітіқара қаласының 5а және 12-шағын аудандарында сумен жабдықтау жүйелерін салуға.";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Мункебаев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 Г. Баймухамбетова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26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1-қосымша</w:t>
            </w:r>
          </w:p>
        </w:tc>
      </w:tr>
    </w:tbl>
    <w:bookmarkStart w:name="z5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778"/>
        <w:gridCol w:w="1333"/>
        <w:gridCol w:w="1057"/>
        <w:gridCol w:w="5491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95"/>
        <w:gridCol w:w="1352"/>
        <w:gridCol w:w="1352"/>
        <w:gridCol w:w="4062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-1797842,8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2-қосымша</w:t>
            </w:r>
          </w:p>
        </w:tc>
      </w:tr>
    </w:tbl>
    <w:bookmarkStart w:name="z29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2017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914"/>
        <w:gridCol w:w="1567"/>
        <w:gridCol w:w="1242"/>
        <w:gridCol w:w="4787"/>
        <w:gridCol w:w="25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615"/>
        <w:gridCol w:w="4236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5-қосымша</w:t>
            </w:r>
          </w:p>
        </w:tc>
      </w:tr>
    </w:tbl>
    <w:bookmarkStart w:name="z50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қала, ауылдар, ауылдық округтер</w:t>
      </w:r>
      <w:r>
        <w:br/>
      </w:r>
      <w:r>
        <w:rPr>
          <w:rFonts w:ascii="Times New Roman"/>
          <w:b/>
          <w:i w:val="false"/>
          <w:color w:val="000000"/>
        </w:rPr>
        <w:t>әкімдері аппараттарының бюджеттік бағдарламалары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95"/>
        <w:gridCol w:w="1465"/>
        <w:gridCol w:w="1465"/>
        <w:gridCol w:w="4784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Аққарға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Мүктікөл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9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0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2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Чайковский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5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9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0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2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5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