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8f95" w14:textId="b498f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2016 жылғы 21 қарашадағы № 68 шешімі. Қостанай облысының Әділет департаментінде 2016 жылғы 7 желтоқсандағы № 6721 болып тіркелді. Күші жойылды - Қостанай облысы Жітіқара ауданы мәслихатының 2020 жылғы 4 қыркүйектегі № 438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Жітіқара ауданы мәслихатының 04.09.2020 </w:t>
      </w:r>
      <w:r>
        <w:rPr>
          <w:rFonts w:ascii="Times New Roman"/>
          <w:b w:val="false"/>
          <w:i w:val="false"/>
          <w:color w:val="ff0000"/>
          <w:sz w:val="28"/>
        </w:rPr>
        <w:t>№ 438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Мәслихаттың 2013 жылғы 16 қыркүйектегі № 157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4245 тіркелген, 2013 жылғы 24 қазанда "Житикаринские новости" газетінде жарияланған) мынадай өзгеріс пен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жазылсын: </w:t>
      </w:r>
    </w:p>
    <w:bookmarkEnd w:id="3"/>
    <w:bookmarkStart w:name="z7" w:id="4"/>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Қостанай облысы бойынша филиалы - "Әлеуметтік төлемдерді ведомствоаралық есептеу орталығы" департаментінің Жітіқара аудандық бөлімшесі";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w:t>
      </w:r>
      <w:r>
        <w:rPr>
          <w:rFonts w:ascii="Times New Roman"/>
          <w:b w:val="false"/>
          <w:i w:val="false"/>
          <w:color w:val="000000"/>
          <w:sz w:val="28"/>
        </w:rPr>
        <w:t>1-1) тармақшамен</w:t>
      </w:r>
      <w:r>
        <w:rPr>
          <w:rFonts w:ascii="Times New Roman"/>
          <w:b w:val="false"/>
          <w:i w:val="false"/>
          <w:color w:val="000000"/>
          <w:sz w:val="28"/>
        </w:rPr>
        <w:t xml:space="preserve"> толықтырылсын:</w:t>
      </w:r>
    </w:p>
    <w:bookmarkStart w:name="z9" w:id="5"/>
    <w:p>
      <w:pPr>
        <w:spacing w:after="0"/>
        <w:ind w:left="0"/>
        <w:jc w:val="both"/>
      </w:pPr>
      <w:r>
        <w:rPr>
          <w:rFonts w:ascii="Times New Roman"/>
          <w:b w:val="false"/>
          <w:i w:val="false"/>
          <w:color w:val="000000"/>
          <w:sz w:val="28"/>
        </w:rPr>
        <w:t>
      "1-1) "Қазақстан Республикасының оқу орындарында білім алумен байланысты оқуға ақы төлеу үшін нақты құны бойынша, мүгедекті оңалтудың жеке бағдарламасында ұсынымы бар, білім беру ұйымында оқуды төлеуге бағытталған, бiлiм беру гранттарының иегерлерi болып табылатын адамдарды, мемлекеттік бюджеттен төлемдердің өзге түрлерін алушыларды есептемегенде, алғашқы техникалық және кәсіптік, орта білімнен кейінгі және жоғары білім (бұдан әрі - білім) алатын барлық санаттағы мүгедектерге, оның ішінде мүгедек балаларға (бұдан әрі - мүгедектер), оқуға ақы төлеуге, табыстарын есепке алмай, оқу жылы ішінде екі бөлікпен аударылатын 450 айлық есептік көрсеткіштен артық емес мөлшерде;".</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Мункебаев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"КЕЛІСІЛДІ"</w:t>
      </w:r>
    </w:p>
    <w:bookmarkEnd w:id="7"/>
    <w:bookmarkStart w:name="z14" w:id="8"/>
    <w:p>
      <w:pPr>
        <w:spacing w:after="0"/>
        <w:ind w:left="0"/>
        <w:jc w:val="both"/>
      </w:pPr>
      <w:r>
        <w:rPr>
          <w:rFonts w:ascii="Times New Roman"/>
          <w:b w:val="false"/>
          <w:i w:val="false"/>
          <w:color w:val="000000"/>
          <w:sz w:val="28"/>
        </w:rPr>
        <w:t>
      "Жітіқара ауданы әкімдігінің</w:t>
      </w:r>
    </w:p>
    <w:bookmarkEnd w:id="8"/>
    <w:bookmarkStart w:name="z15" w:id="9"/>
    <w:p>
      <w:pPr>
        <w:spacing w:after="0"/>
        <w:ind w:left="0"/>
        <w:jc w:val="both"/>
      </w:pPr>
      <w:r>
        <w:rPr>
          <w:rFonts w:ascii="Times New Roman"/>
          <w:b w:val="false"/>
          <w:i w:val="false"/>
          <w:color w:val="000000"/>
          <w:sz w:val="28"/>
        </w:rPr>
        <w:t>
      жұмыспен қамту және әлеуметтік</w:t>
      </w:r>
    </w:p>
    <w:bookmarkEnd w:id="9"/>
    <w:bookmarkStart w:name="z16" w:id="10"/>
    <w:p>
      <w:pPr>
        <w:spacing w:after="0"/>
        <w:ind w:left="0"/>
        <w:jc w:val="both"/>
      </w:pPr>
      <w:r>
        <w:rPr>
          <w:rFonts w:ascii="Times New Roman"/>
          <w:b w:val="false"/>
          <w:i w:val="false"/>
          <w:color w:val="000000"/>
          <w:sz w:val="28"/>
        </w:rPr>
        <w:t>
      бағдарламалар бөлімі" мемлекеттік</w:t>
      </w:r>
    </w:p>
    <w:bookmarkEnd w:id="10"/>
    <w:bookmarkStart w:name="z17" w:id="11"/>
    <w:p>
      <w:pPr>
        <w:spacing w:after="0"/>
        <w:ind w:left="0"/>
        <w:jc w:val="both"/>
      </w:pPr>
      <w:r>
        <w:rPr>
          <w:rFonts w:ascii="Times New Roman"/>
          <w:b w:val="false"/>
          <w:i w:val="false"/>
          <w:color w:val="000000"/>
          <w:sz w:val="28"/>
        </w:rPr>
        <w:t>
      мекемесінің басшысы</w:t>
      </w:r>
    </w:p>
    <w:bookmarkEnd w:id="11"/>
    <w:bookmarkStart w:name="z18" w:id="12"/>
    <w:p>
      <w:pPr>
        <w:spacing w:after="0"/>
        <w:ind w:left="0"/>
        <w:jc w:val="both"/>
      </w:pPr>
      <w:r>
        <w:rPr>
          <w:rFonts w:ascii="Times New Roman"/>
          <w:b w:val="false"/>
          <w:i w:val="false"/>
          <w:color w:val="000000"/>
          <w:sz w:val="28"/>
        </w:rPr>
        <w:t>
      _________________ А. Мекебаева</w:t>
      </w:r>
    </w:p>
    <w:bookmarkEnd w:id="12"/>
    <w:bookmarkStart w:name="z19" w:id="13"/>
    <w:p>
      <w:pPr>
        <w:spacing w:after="0"/>
        <w:ind w:left="0"/>
        <w:jc w:val="both"/>
      </w:pPr>
      <w:r>
        <w:rPr>
          <w:rFonts w:ascii="Times New Roman"/>
          <w:b w:val="false"/>
          <w:i w:val="false"/>
          <w:color w:val="000000"/>
          <w:sz w:val="28"/>
        </w:rPr>
        <w:t>
      2016 жылғы 21 қараша</w:t>
      </w:r>
    </w:p>
    <w:bookmarkEnd w:id="13"/>
    <w:bookmarkStart w:name="z20" w:id="14"/>
    <w:p>
      <w:pPr>
        <w:spacing w:after="0"/>
        <w:ind w:left="0"/>
        <w:jc w:val="both"/>
      </w:pPr>
      <w:r>
        <w:rPr>
          <w:rFonts w:ascii="Times New Roman"/>
          <w:b w:val="false"/>
          <w:i w:val="false"/>
          <w:color w:val="000000"/>
          <w:sz w:val="28"/>
        </w:rPr>
        <w:t>
      "КЕЛІСІЛДІ"</w:t>
      </w:r>
    </w:p>
    <w:bookmarkEnd w:id="14"/>
    <w:bookmarkStart w:name="z21" w:id="15"/>
    <w:p>
      <w:pPr>
        <w:spacing w:after="0"/>
        <w:ind w:left="0"/>
        <w:jc w:val="both"/>
      </w:pPr>
      <w:r>
        <w:rPr>
          <w:rFonts w:ascii="Times New Roman"/>
          <w:b w:val="false"/>
          <w:i w:val="false"/>
          <w:color w:val="000000"/>
          <w:sz w:val="28"/>
        </w:rPr>
        <w:t>
      "Жітіқара ауданы әкімдігінің</w:t>
      </w:r>
    </w:p>
    <w:bookmarkEnd w:id="15"/>
    <w:bookmarkStart w:name="z22" w:id="16"/>
    <w:p>
      <w:pPr>
        <w:spacing w:after="0"/>
        <w:ind w:left="0"/>
        <w:jc w:val="both"/>
      </w:pPr>
      <w:r>
        <w:rPr>
          <w:rFonts w:ascii="Times New Roman"/>
          <w:b w:val="false"/>
          <w:i w:val="false"/>
          <w:color w:val="000000"/>
          <w:sz w:val="28"/>
        </w:rPr>
        <w:t>
      экономика және бюджеттік жоспарлау</w:t>
      </w:r>
    </w:p>
    <w:bookmarkEnd w:id="16"/>
    <w:bookmarkStart w:name="z23" w:id="17"/>
    <w:p>
      <w:pPr>
        <w:spacing w:after="0"/>
        <w:ind w:left="0"/>
        <w:jc w:val="both"/>
      </w:pPr>
      <w:r>
        <w:rPr>
          <w:rFonts w:ascii="Times New Roman"/>
          <w:b w:val="false"/>
          <w:i w:val="false"/>
          <w:color w:val="000000"/>
          <w:sz w:val="28"/>
        </w:rPr>
        <w:t>
      бөлімі" мемлекеттік мекемесінің</w:t>
      </w:r>
    </w:p>
    <w:bookmarkEnd w:id="17"/>
    <w:bookmarkStart w:name="z24" w:id="18"/>
    <w:p>
      <w:pPr>
        <w:spacing w:after="0"/>
        <w:ind w:left="0"/>
        <w:jc w:val="both"/>
      </w:pPr>
      <w:r>
        <w:rPr>
          <w:rFonts w:ascii="Times New Roman"/>
          <w:b w:val="false"/>
          <w:i w:val="false"/>
          <w:color w:val="000000"/>
          <w:sz w:val="28"/>
        </w:rPr>
        <w:t>
      басшысы</w:t>
      </w:r>
    </w:p>
    <w:bookmarkEnd w:id="18"/>
    <w:bookmarkStart w:name="z25" w:id="19"/>
    <w:p>
      <w:pPr>
        <w:spacing w:after="0"/>
        <w:ind w:left="0"/>
        <w:jc w:val="both"/>
      </w:pPr>
      <w:r>
        <w:rPr>
          <w:rFonts w:ascii="Times New Roman"/>
          <w:b w:val="false"/>
          <w:i w:val="false"/>
          <w:color w:val="000000"/>
          <w:sz w:val="28"/>
        </w:rPr>
        <w:t>
      _________________ Г. Баймухамбетова</w:t>
      </w:r>
    </w:p>
    <w:bookmarkEnd w:id="19"/>
    <w:bookmarkStart w:name="z26" w:id="20"/>
    <w:p>
      <w:pPr>
        <w:spacing w:after="0"/>
        <w:ind w:left="0"/>
        <w:jc w:val="both"/>
      </w:pPr>
      <w:r>
        <w:rPr>
          <w:rFonts w:ascii="Times New Roman"/>
          <w:b w:val="false"/>
          <w:i w:val="false"/>
          <w:color w:val="000000"/>
          <w:sz w:val="28"/>
        </w:rPr>
        <w:t>
      2016 жылғы 21 қараша</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