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db575" w14:textId="c5db5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Қамысты ауданы әкімдігінің 2016 жылғы 7 сәуірдегі № 54 қаулысы. Қостанай облысының Әділет департаментінде 2016 жылғы 6 мамырда № 6332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Қамысты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Республикалық бюджеттен нысаналы трансферттер және жергілікті бюджет қаражаты есебінен қаржыландырылатын Қамысты ауданының мектепке дейінгі білім беру ұйымдарында 2016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 және 2016 жылғы 1 қаңтардан бастап туындаған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Бисимбаев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7 сәуірдегі</w:t>
            </w:r>
            <w:r>
              <w:br/>
            </w:r>
            <w:r>
              <w:rPr>
                <w:rFonts w:ascii="Times New Roman"/>
                <w:b w:val="false"/>
                <w:i w:val="false"/>
                <w:color w:val="000000"/>
                <w:sz w:val="20"/>
              </w:rPr>
              <w:t>№ 54 қаулысына 1-қосымша</w:t>
            </w:r>
          </w:p>
        </w:tc>
      </w:tr>
    </w:tbl>
    <w:bookmarkStart w:name="z10" w:id="0"/>
    <w:p>
      <w:pPr>
        <w:spacing w:after="0"/>
        <w:ind w:left="0"/>
        <w:jc w:val="left"/>
      </w:pPr>
      <w:r>
        <w:rPr>
          <w:rFonts w:ascii="Times New Roman"/>
          <w:b/>
          <w:i w:val="false"/>
          <w:color w:val="000000"/>
        </w:rPr>
        <w:t xml:space="preserve"> Республикалық бюджеттен нысаналы трансферттер есебінен қаржыландырылатын Қамысты ауданының мектепке дейінгі білім беру ұйымдарында 2016 жылға арналған мектепке дейiнгi тәрбие мен оқытуға мемлекеттiк бiлiм беру тапсырысы, жан басына шаққандағы қаржыландыру және ата-ананың ақы төлеу мөлшері</w:t>
      </w:r>
    </w:p>
    <w:bookmarkEnd w:id="0"/>
    <w:p>
      <w:pPr>
        <w:spacing w:after="0"/>
        <w:ind w:left="0"/>
        <w:jc w:val="left"/>
      </w:pPr>
      <w:r>
        <w:rPr>
          <w:rFonts w:ascii="Times New Roman"/>
          <w:b w:val="false"/>
          <w:i w:val="false"/>
          <w:color w:val="ff0000"/>
          <w:sz w:val="28"/>
        </w:rPr>
        <w:t xml:space="preserve">      Ескерту. 1-қосымша жаңа редакцияда - Қостанай облысы Қамысты ауданы әкімдігінің 25.10.2016 </w:t>
      </w:r>
      <w:r>
        <w:rPr>
          <w:rFonts w:ascii="Times New Roman"/>
          <w:b w:val="false"/>
          <w:i w:val="false"/>
          <w:color w:val="ff0000"/>
          <w:sz w:val="28"/>
        </w:rPr>
        <w:t>№ 154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және 01.09.2016 бастап туындаған қатынастарға қолданылады).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912"/>
        <w:gridCol w:w="6606"/>
        <w:gridCol w:w="2101"/>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әкімшілік - аумақтық орналасуы</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атауы</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тәрбиеленушілер саны</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Дружба негізгі мектебі" мемлекеттік мекемесі жанындағы толық күндік мектепке дейінгі шағын орталық, Дружба ауылы</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Жайылма негізгі мектебі" мемлекеттік мекемесі жанындағы толық күндік мектепке дейінгі шағын орталық, Жайылма ауылы</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№2 Қамысты орта мектебі" мемлекеттік мекемесі жанындағы толық күндік мектепке дейінгі шағын орталық, Қамысты ауылы</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Краснооктябрь орта мектебі" мемлекеттік мекемесі жанындағы толық күндік мектепке дейінгі шағын орталық, Арқа ауылы</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Талдыкөл негізгі мектебі" мемлекеттік мекемесі жанындағы толық күндік мектепке дейінгі шағын орталық, Талдыкөл ауылы</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6</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"Қамысты ауданы әкімдігі білім беру бөлімінің "Ақбота" бөбекжай" мемлекеттік коммуналдық қазыналық кәсіпорны, Қарабатыр ауылы</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2528"/>
        <w:gridCol w:w="5734"/>
        <w:gridCol w:w="3447"/>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әкімшілік - аумақтық орналасуы</w:t>
            </w: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атауы</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қаржыландырудың жан басына шаққанда бір айдағы мөлшері (теңге)</w:t>
            </w: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Дружба негізгі мектебі" мемлекеттік мекемесі жанындағы толық күндік мектепке дейінгі шағын орталық, Дружба ауылы</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15028</w:t>
            </w: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Жайылма негізгі мектебі" мемлекеттік мекемесі жанындағы толық күндік мектепке дейінгі шағын орталық, Жайылма ауылы</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15028</w:t>
            </w: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№2 Қамысты орта мектебі" мемлекеттік мекемесі жанындағы толық күндік мектепке дейінгі шағын орталық, Қамысты ауылы</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15028</w:t>
            </w: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Краснооктябрь орта мектебі" мемлекеттік мекемесі жанындағы толық күндік мектепке дейінгі шағын орталық, Арқа ауылы</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15028</w:t>
            </w: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Талдыкөл негізгі мектебі" мемлекеттік мекемесі жанындағы толық күндік мектепке дейінгі шағын орталық, Талдыкөл ауылы</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15028</w:t>
            </w: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6</w:t>
            </w: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"Қамысты ауданы әкімдігі білім беру бөлімінің "Ақбота" бөбекжай" мемлекеттік коммуналдық қазыналық кәсіпорны, Қарабатыр ауылы</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2558"/>
        <w:gridCol w:w="5801"/>
        <w:gridCol w:w="3343"/>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әкімшілік - аумақтық орналасуы</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атауы</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ата-аналарының бір айдағы төлемақы мөлшері (теңге)</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Дружба негізгі мектебі" мемлекеттік мекемесі жанындағы толық күндік мектепке дейінгі шағын орталық, Дружба ауылы</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дейін-6780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бастап-7980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Жайылма негізгі мектебі" мемлекеттік мекемесі жанындағы толық күндік мектепке дейінгі шағын орталық, Жайылма ауылы</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дейін-4000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бастап-4600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№2 Қамысты орта мектебі" мемлекеттік мекемесі жанындағы толық күндік мектепке дейінгі шағын орталық, Қамысты ауылы</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-5523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бастап-6720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Краснооктябрь орта мектебі" мемлекеттік мекемесі жанындағы толық күндік мектепке дейінгі шағын орталық, Арқа ауылы</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-5000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бастап-5500</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Талдыкөл негізгі мектебі" мемлекеттік мекемесі жанындағы толық күндік мектепке дейінгі шағын орталық, Талдыкөл ауылы</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дейін-8980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бастап-10391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6</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"Қамысты ауданы әкімдігі білім беру бөлімінің "Ақбота" бөбекжай" мемлекеттік коммуналдық қазыналық кәсіпорны, Қарабатыр ауылы</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-5142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бастап-6397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7 сәуірдегі</w:t>
            </w:r>
            <w:r>
              <w:br/>
            </w:r>
            <w:r>
              <w:rPr>
                <w:rFonts w:ascii="Times New Roman"/>
                <w:b w:val="false"/>
                <w:i w:val="false"/>
                <w:color w:val="000000"/>
                <w:sz w:val="20"/>
              </w:rPr>
              <w:t>№ 54 қаулысына 2-қосымша</w:t>
            </w:r>
          </w:p>
        </w:tc>
      </w:tr>
    </w:tbl>
    <w:bookmarkStart w:name="z19" w:id="1"/>
    <w:p>
      <w:pPr>
        <w:spacing w:after="0"/>
        <w:ind w:left="0"/>
        <w:jc w:val="left"/>
      </w:pPr>
      <w:r>
        <w:rPr>
          <w:rFonts w:ascii="Times New Roman"/>
          <w:b/>
          <w:i w:val="false"/>
          <w:color w:val="000000"/>
        </w:rPr>
        <w:t xml:space="preserve"> Жергілікті бюджет қаражаты есебінен қаржыландырылатын Қамысты ауданының мектепке дейінгі білім беру ұйымдарында 2016 жылға арналған мектепке дейiнгi тәрбие мен оқытуға мемлекеттiк бiлiм беру тапсырысы, жан басына шаққандағы қаржыландыру және ата-ананың ақы төлеу мөлшері</w:t>
      </w:r>
    </w:p>
    <w:bookmarkEnd w:id="1"/>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2-қосымша жаңа редакцияда - Қостанай облысы Қамысты ауданы әкімдігінің 25.10.2016 </w:t>
      </w:r>
      <w:r>
        <w:rPr>
          <w:rFonts w:ascii="Times New Roman"/>
          <w:b w:val="false"/>
          <w:i w:val="false"/>
          <w:color w:val="ff0000"/>
          <w:sz w:val="28"/>
        </w:rPr>
        <w:t>№ 154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және 01.09.2016 бастап туындаған қатынастарға қолданылады).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2802"/>
        <w:gridCol w:w="6355"/>
        <w:gridCol w:w="2021"/>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әкімшілік - аумақтық орналасуы</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атауы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тәрбиеленушілер саны</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Адай орта мектебі" мемлекеттік мекемесі жанындағы толық күндік мектепке дейінгі шағын орталық, Адаевка ауылы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Бестөбе орта мектебі" мемлекеттік мекемесі жанындағы толық күндік мектепке дейінгі шағын орталық, Бестөбе ауылы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әкімдігінің білім беру бөлімінің Бестау негізгі мектебі" мемлекеттік мекемесі жанындағы жарты күндік мектепке дейінгі шағын орталық, Аралкөл ауылы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№1 Қамысты орта мектебі" мемлекеттік мекемесі жанындағы жарты күндік мектепке дейінгі шағын орталық, Қамысты ауылы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№2 Қамысты орта мектебі" мемлекеттік мекемесі жанындағы толық күндік мектепке дейінгі шағын орталық, Қамысты ауылы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Клочков орта мектебі" мемлекеттік мекемесі жанындағы толық күндік мектепке дейінгі шағын орталық, Клочково ауылы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Краснооктябрь орта мектебі" мемлекеттік мекемесі жанындағы толық күндік мектепке дейінгі шағын орталық, Арқа ауылы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Ливанов орта мектебі" мемлекеттік мекемесі жанындағы толық күндік мектепке дейінгі шағын орталық, Ливановка ауылы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Свободный негізгі мектебі" мемлекеттік мекемесі жанындағы жарты күндік мектепке дейінгі шағын орталық, Свободное ауылы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Орқаш негізгі мектебі" мемлекеттік мекемесі жанындағы жарты күндік мектепке дейінгі шағын орталық, Орқаш ауылы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Фрунзе негізгі мектебі" мемлекеттік мекемесі жанындағы толық күндік мектепке дейінгі шағын орталық, Фрунзе ауылы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әкімдігі білім беру бөлімінің "Айналайын" бөбекжайы" мемлекеттік коммуналдық қазыналық кәсіпорны, Қамысты ауылы </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"Қарлығаш" бөбекжайы" мемлекеттік коммуналдық қазыналық кәсіпорны, Алтынсарин ауылы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2444"/>
        <w:gridCol w:w="5544"/>
        <w:gridCol w:w="3333"/>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әкімшілік - аумақтық орналасуы</w:t>
            </w: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атауы</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қаржыландырудың жан басына шаққандағы бір айдағы мөлшері (теңге)</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Адай орта мектебі" мемлекеттік мекемесі жанындағы толық күндік мектепке дейінгі шағын орталық, Адаевка ауылы</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Бестөбе орта мектебі" мемлекеттік мекемесі жанындағы толық күндік мектепке дейінгі шағын орталық, Бестөбе ауылы</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әкімдігінің білім беру бөлімінің Бестау негізгі мектебі" мемлекеттік мекемесі жанындағы жарты күндік мектепке дейінгі шағын орталық, Аралкөл ауылы</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№1 Қамысты орта мектебі" мемлекеттік мекемесі жанындағы жарты күндік мектепке дейінгі шағын орталық, Қамысты ауылы</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№2 Қамысты орта мектебі" мемлекеттік мекемесі жанындағы толық күндік мектепке дейінгі шағын орталық, Қамысты ауылы</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Клочков орта мектебі" мемлекеттік мекемесі жанындағы толық күндік мектепке дейінгі шағын орталық, Клочково ауылы</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Краснооктябрь орта мектебі" мемлекеттік мекемесі жанындағы толық күндік мектепке дейінгі шағын орталық, Арқа ауылы</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Ливанов орта мектебі" мемлекеттік мекемесі жанындағы толық күндік мектепке дейінгі шағын орталық, Ливановка ауылы</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Свободный негізгі мектебі" мемлекеттік мекемесі жанындағы жарты күндік мектепке дейінгі шағын орталық, Свободное ауылы</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Орқаш негізгі мектебі" мемлекеттік мекемесі жанындағы жарты күндік мектепке дейінгі шағын орталық, Орқаш ауылы</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Фрунзе негізгі мектебі" мемлекеттік мекемесі жанындағы толық күндік мектепке дейінгі шағын орталық, Фрунзе ауылы</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әкімдігі білім беру бөлімінің "Айналайын" бөбекжайы" мемлекеттік коммуналдық қазыналық кәсіпорны, Қамысты ауылы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27470</w:t>
            </w: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"Қарлығаш" бөбекжайы" мемлекеттік коммуналдық қазыналық кәсіпорны, Алтынсарин ауылы</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2472"/>
        <w:gridCol w:w="5607"/>
        <w:gridCol w:w="3231"/>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әкімшілік - аумақтық орналасуы</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атауы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ата-аналарының бір айдағы төлемақы мөлшері (теңге)</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Адай орта мектебі" мемлекеттік мекемесі жанындағы толық күндік мектепке дейінгі шағын орталық, Адаевка ауылы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-6573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бастап-7850</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Бестөбе орта мектебі" мемлекеттік мекемесі жанындағы толық күндік мектепке дейінгі шағын орталық, Бестөбе ауылы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-3600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бастап-4700</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әкімдігінің білім беру бөлімінің Бестау негізгі мектебі" мемлекеттік мекемесі жанындағы жарты күндік мектепке дейінгі шағын орталық, Аралкөл ауылы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№1 Қамысты орта мектебі" мемлекеттік мекемесі жанындағы жарты күндік мектепке дейінгі шағын орталық, Қамысты ауылы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№2 Қамысты орта мектебі" мемлекеттік мекемесі жанындағы толық күндік мектепке дейінгі шағын орталық, Қамысты ауылы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-5523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бастап-6720</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Клочков орта мектебі" мемлекеттік мекемесі жанындағы толық күндік мектепке дейінгі шағын орталық, Клочково ауылы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-5800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бастап-6400</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Краснооктябрь орта мектебі" мемлекеттік мекемесі жанындағы толық күндік мектепке дейінгі шағын орталық, Арқа ауылы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-5000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бастап-5500</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Ливанов орта мектебі" мемлекеттік мекемесі жанындағы толық күндік мектепке дейінгі шағын орталық, Ливановка ауылы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-3374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бастап-4200</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Свободный негізгі мектебі" мемлекеттік мекемесі жанындағы жарты күндік мектепке дейінгі шағын орталық, Свободное ауылы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Орқаш негізгі мектебі" мемлекеттік мекемесі жанындағы жарты күндік мектепке дейінгі шағын орталық, Орқаш ауылы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Фрунзе негізгі мектебі" мемлекеттік мекемесі жанындағы толық күндік мектепке дейінгі шағын орталық, Фрунзе ауылы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-3980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бастап-4510</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әкімдігі білім беру бөлімінің "Айналайын" бөбекжайы" мемлекеттік коммуналдық қазыналық кәсіпорны, Қамысты ауылы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-5500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бастап-6300</w:t>
            </w: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Қамысты ауданы </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 әкімдігі білім беру бөлімінің "Қарлығаш" бөбекжайы" мемлекеттік коммуналдық қазыналық кәсіпорны, Алтынсарин ауылы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дейін-7504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бастап-8931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