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2f20" w14:textId="31c2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және бірыңғай жер салығының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2016 жылғы 28 сәуірдегі № 20 шешімі. Қостанай облысының Әділет департаментінде 2016 жылғы 16 мамырда № 6367 болып тіркелді. Күші жойылды - Қостанай облысы Қамысты ауданы мәслихатының 2018 жылғы 15 ақпандағы № 152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15.02.2018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386 - бабы </w:t>
      </w:r>
      <w:r>
        <w:rPr>
          <w:rFonts w:ascii="Times New Roman"/>
          <w:b w:val="false"/>
          <w:i w:val="false"/>
          <w:color w:val="000000"/>
          <w:sz w:val="28"/>
        </w:rPr>
        <w:t>5 -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444 -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ауыл шаруашылығы мақсатындағы жерге "Салық және бюджетке төленетін басқа да міндетті төлемдер туралы" (Салық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бюджет және экономика, әлеуметтік саланы дамыту, жастар, отбасы-демографиялық саясат және үкіметтік емес ұйымдармен жұмыс мәселелері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Қамысты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Қостанай облысы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департаментінің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 бойынша Мемлекеттік кірістер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 мемлекеттік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С. Жалаушыбаев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