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49a3" w14:textId="bf34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3 тамыздағы № 300 "Жер салығының базалық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2016 жылғы 28 сәуірдегі № 21 шешімі. Қостанай облысының Әділет департаментінде 2016 жылғы 16 мамырда № 6368 болып тіркелді. Күші жойылды - Қостанай облысы Қамысты ауданы мәслихатының 2018 жылғы 15 ақпандағы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3 тамыздағы № 300 "Жер салығының базалық мөлшерлемелерін жоғарлату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5857 тіркелген, 2015 жылғы 18 қыркүйекте "Қамысты жаңалықтары - Камыстинские новости" газетінде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Жер салығының мөлшерлемелерін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Қамысты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бойынша Мемлекеттік кірістер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________________С. Жалаушыбаев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