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481b" w14:textId="1c34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2016 жылғы 30 желтоқсандағы № 177 қаулысы. Қостанай облысының Әділет департаментінде 2017 жылғы 18 қаңтарда № 6802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– Қостанай облысы Қамысты ауданы әкімдігінің 04.09.2017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Қамысты ауданының мектепке дейінгі білім беру ұйымдарында мектепке дейінгі тәрбие мен оқытуға мемлекеттік білім беру тапсырысы, ата-ана төлемакысының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Қамысты ауданы әкімдігінің 04.09.2017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жылғы 1 қаңтардан бастап туындаған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Қамысты ауданының мектепке дейінгі білім беру ұйымдарындағы мектепке дейiнгi тәрбие мен оқытуға мемлекеттiк бiлiм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Қостанай облысы Қамысты ауданы әкімдігінің 04.09.2017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оқытуға мемлекеттiк бiлiм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Адай орта мектебі" мемлекеттік мекемесі жанындағы толық күндік мектепке дейінгі шағын орталық, Адаевка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Бестөбе орта мектебі" мемлекеттік мекемесі жанындағы толық күндік мектепке дейінгі шағын орталық, Бестөбе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-5489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бастап-6867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әкімдігінің білім беру бөлімінің Бестау негізгі мектебі" мемлекеттік мекемесі жанындағы жарты күндік мектепке дейінгі шағын орталық, Аралкөл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Дружба негізгі мектебі" мемлекеттік мекемесі жанындағы толық күндік мектепке дейінгі шағын орталық, Дружба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дейін-6783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Жайылма негізгі мектебі" мемлекеттік мекемесі жанындағы толық күндік мектепке дейінгі шағын орталық, Жайылма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дейін-4000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№ 1 Қамысты орта мектебі" мемлекеттік мекемесі жанындағы жарты күндік мектепке дейінгі шағын орталық, Қамысты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№ 2 Қамысты орта мектебі" мемлекеттік мекемесі жанындағы толық күндік мектепке дейінгі шағын орталық, Қамысты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Клочков орта мектебі" мемлекеттік мекемесі жанындағы толық күндік мектепке дейінгі шағын орталық, Клочково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-6200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бастап-6405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Краснооктябрь орта мектебі" мемлекеттік мекемесі жанындағы толық күндік мектепке дейінгі шағын орталық, Арқа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-5000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Ливанов орта мектебі" мемлекеттік мекемесі жанындағы толық күндік мектепке дейінгі шағын орталық, Ливановка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-5158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Талдыкөл негізгі мектебі" мемлекеттік мекемесі жанындағы толық күндік мектепке дейінгі шағын орталық, Талдыкөл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дейін-4640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Орқаш негізгі мектебі" мемлекеттік мекемесі жанындағы жарты күндік мектепке дейінгі шағын орталық, Орқаш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Фрунзе негізгі мектебі" мемлекеттік мекемесі жанындағы толық күндік мектепке дейінгі шағын орталық, Фрунзе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"Қамысты ауданы әкімдігі білім беру бөлімінің "Айналайын" бөбекжайы" мемлекеттік коммуналдық қазыналық кәсіпорны, Қамысты ауылы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-5500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"Қамысты ауданы әкімдігі білім беру бөлімінің "Ақбота" бөбекжай" мемлекеттік коммуналдық қазыналық кәсіпорны, Қарабатыр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-5060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"Қамысты ауданы әкімдігі білім беру бөлімінің "Қарлығаш" бөбекжайы" мемлекеттік коммуналдық қазыналық кәсіпорны, Алтынсарин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дейін-6500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бастап-7000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