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a86d" w14:textId="1eca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17 мамырдағы № 133 қаулысы. Қостанай облысының Әділет департаментінде 2016 жылғы 6 маусымда № 6427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Республикалық бюджет қаражаты есебінен қаржыландырылатын, 2016 жылға арналған Қарабалық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Жергілікті бюджет қаражаты есебінен қаржыландырылатын, 2016 жылға арналған Қарабалық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 және 2016 жылдың 1 қаңтарынан бастап туындаған қатыстарға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қаулысына 1 қосымшасы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 қаржыландырылатын, 2016 жылға арналған Қарабалық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1477"/>
        <w:gridCol w:w="3252"/>
        <w:gridCol w:w="1342"/>
        <w:gridCol w:w="2063"/>
        <w:gridCol w:w="3680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ұйымдары-ның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тәрбиеленуші-лер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Бозкөл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Михайлов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Абай Құнанбаев атындағы Қарабалық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"Қарабалық ауданы әкімдігінің білім бөлімінің Абай Құнанбаев атындағы Қарабалық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Рыбкин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Подгород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"Айналайын" бөбекжай -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- 6636 үш жастан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"Қарабалық ауданы әкімдігінің "Қарлығаш" бөбекжай-бақшасы"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қаулысына 2 қосымшасы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2016 жылға арналған Қарабалық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341"/>
        <w:gridCol w:w="3921"/>
        <w:gridCol w:w="1573"/>
        <w:gridCol w:w="2319"/>
        <w:gridCol w:w="2366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әкімшілік 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ұйымдары-ның тәрбиелену-шілер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қаржыланды-ру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ұйым-дарында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Станционный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Максим Горький атындағы № 1 Қарабалық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Абай Құнанбаев атындағы Қарабалық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"Қарабалық ауданы әкімдігінің білім бөлімінің № 3 Қарабалық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Бөрлі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Бозкөл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Есенкөл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Новостройка орта мектебі" мемлекеттік мекемесінің жанындағы толық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"Қарабалық ауданы әкімдігінің білім бөлімінің Ново-Троицк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Приречный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Славян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Смирнов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Тоғызақ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Станционный орта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"Қарабалық ауданы әкімдігінің білім бөлімінің Белоглин негізгі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Надеждин негізгі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Примағынай негізгі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Сарыкөл негізгі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Святослав негізгі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Победа негізгі мектебі" коммуналдық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Шадықсай бастауыш мектебі" коммуналдық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Веселокут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Кособа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Лесная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Целинный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Аққұдық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Елшан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Верен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Октябрь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Бозкөл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Гурьянов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Өрнек бастауыш мектебі"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білім бөлімінің Терентьев бастауыш мектебі" коммуналдық мемлекеттік мекемесінің жанындағы жарты күн тұруымен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"Қарабалық ауданы әкімдігінің Улыбка" бөбекжай - бақшасы" коммуналдық мемлекеттік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ауданы әкімдігінің Колосок" бөбекжай- бақшасы" коммуналдық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жастан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