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ce818" w14:textId="d5ce8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2015 жылғы 24 желтоқсандағы № 417 "Қарабалық ауданының 2016-2018 жылдарға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2016 жылғы 15 тамыздағы № 57 шешімі. Қостанай облысының Әділет департаментінде 2016 жылғы 24 тамызда № 6599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 Бюджет кодексінің 109 –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Мәслихаттың 2015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417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"Қарабалық ауданының 2016-2018 жылдарға арналған аудандық бюджеті туралы" шешіміне (Нормативтік құқықтық актілерді мемлекеттік тіркеу тізілімінде № 6100 тіркелген, 2016 жылғы 7 қаңтарда "Айна" аудандық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Қарабалық ауданының 2016-2018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2016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2686415,3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666 465,0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– 9 499,0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негiзгi капиталды сатудан түсетiн түсiмдер бойынша – 3633,0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бойынша – 2006818,3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2741151,7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бюджеттiк кредиттеу – 33 220,0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бюджеттiк кредиттер – 54 156,0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бюджеттiк кредиттердi өтеу – 20936,0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-87956,4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87956,4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көрсетілген шешім мынадай мазмұндағы 6-1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"6-1. 2016 жылдарға арналған аудандық бюджетте Жұмыспен қамту 2020 жол картасын іске асыру үшін облыстық бюджеттен қаражаттар түсімі қарастырылсын.";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6-қосымшасымен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Шимпиисов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"Қарабалық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мекемесі басшысының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 Н. Сидорова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"Қарабалық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 М. Шайхинов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417 шешіміне 1-қосымша</w:t>
            </w:r>
          </w:p>
        </w:tc>
      </w:tr>
    </w:tbl>
    <w:bookmarkStart w:name="z3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2016 жылға арналған аудандық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814"/>
        <w:gridCol w:w="1107"/>
        <w:gridCol w:w="1107"/>
        <w:gridCol w:w="5751"/>
        <w:gridCol w:w="27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2686415,3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2006818,3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2006818,3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2006818,3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2741151,7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1835919,1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1597665,3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1549468,3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және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106377,4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1078"/>
        <w:gridCol w:w="1464"/>
        <w:gridCol w:w="1464"/>
        <w:gridCol w:w="4404"/>
        <w:gridCol w:w="2812"/>
      </w:tblGrid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"/>
        <w:gridCol w:w="297"/>
        <w:gridCol w:w="297"/>
        <w:gridCol w:w="297"/>
        <w:gridCol w:w="5137"/>
        <w:gridCol w:w="5975"/>
      </w:tblGrid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-87956,4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4"/>
        <w:gridCol w:w="1364"/>
        <w:gridCol w:w="1853"/>
        <w:gridCol w:w="1853"/>
        <w:gridCol w:w="2309"/>
        <w:gridCol w:w="35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6"/>
        <w:gridCol w:w="2151"/>
        <w:gridCol w:w="1386"/>
        <w:gridCol w:w="304"/>
        <w:gridCol w:w="1461"/>
        <w:gridCol w:w="5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417 шешіміне 6-қосымша</w:t>
            </w:r>
          </w:p>
        </w:tc>
      </w:tr>
    </w:tbl>
    <w:bookmarkStart w:name="z28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 бойынша таратылған жергілікті өзін - өзі басқару органдарына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5"/>
        <w:gridCol w:w="4382"/>
        <w:gridCol w:w="5483"/>
      </w:tblGrid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"Белоглин ауылдық округі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"Бозкөл ауылдық округі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"Бөрлі ауылдық округі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"Есенкөл ауылдық округі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"Қарабалық ауылдық округі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"Қостанай ауылдық округі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"Михайлов ауылдық округі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"Новотроицк ауылдық округі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"Победа ауылдық округі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"Славен ауылдық округі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"Смирнов ауылдық округі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"Станционный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"Тоғызақ ауылы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"Өрнек ауылдық округі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кенті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