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8fc1" w14:textId="10a8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24 желтоқсандағы № 417 "Қарабалық ауданының 2016-2018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2016 жылғы 9 желтоқсандағы № 87 шешімі. Қостанай облысының Әділет департаментінде 2016 жылғы 14 желтоқсанда № 6739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109–баптарына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1.Мәслихаттың 2015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ауданының 2016-2018 жылдарға арналған аудандық бюджеті туралы" шешіміне (Нормативтік құқықтық актілерді мемлекеттік тіркеу тізілімінде № 6100 тіркелген, 2016 жылғы 7 қаңтарда "Айна" аудандық газетінде жарияланған) мынадай өзгерістеренгізілсін: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Қарабалық ауданының 2016-2018жылдарға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2691923,1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666465,0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9380,0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негiзгi капиталды сатудан түсетiн түсiмдер бойынша – 3752,0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бойынша – 2012326,1мың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2746659,5мың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бюджеттiк кредиттеу –800212,0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бюджеттiк кредиттер – 821148,0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бюджеттiк кредиттердi өтеу – 20936,0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-854948,4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854948,4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Ескиндирова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И. Захария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М. Шайхинов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1-қосымша</w:t>
            </w:r>
          </w:p>
        </w:tc>
      </w:tr>
    </w:tbl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2016 жылға арналған аудандық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2691923,1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2012326,1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2012326,1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2012326,1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2746659,5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165031,1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19149,7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1867524,1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1629989,8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1582150,9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1502220,2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54453,5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104082,2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61435,7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39901,4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821148,0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-854948,4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шешіміне 6-қосымша</w:t>
            </w:r>
          </w:p>
        </w:tc>
      </w:tr>
    </w:tbl>
    <w:bookmarkStart w:name="z29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бойынша таратылған, жергілікті өзін - өзі басқару органдарға трансферттер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4602"/>
        <w:gridCol w:w="5331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т/б</w:t>
            </w:r>
          </w:p>
          <w:bookmarkEnd w:id="33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Округтың атауы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"Белоглин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"Бозкөл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"Бөрлі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"Есенкөл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"Новотроицк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2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"Победа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"Славен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"Смирнов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"Станционный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"Тоғызақ ауылы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 ауылдық округі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"Қарабалық кенті әкімінің аппараты" мемлекеттік мекемесі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2255,3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