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499d1" w14:textId="b2499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жылғы 27 қаңтардағы № 1 "Есенкөл ауылдық округі елді мекендердің құрама бөліктеріне атауларын беру туралы" шешіміне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Есенкөл ауылдық округі әкімінің 2016 жылғы 28 қыркүйектегі № 1 шешімі. Қостанай облысының Әділет департаментінде 2016 жылғы 31 қазанда № 6678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Қостанай облыстық мәслихатының 2016 жылғы 27 маусымдағы № 38 шешіміне және "Қостанай облысының әкімшілік-аумақтық құрылысындағы өзгерістер туралы" </w:t>
      </w:r>
      <w:r>
        <w:rPr>
          <w:rFonts w:ascii="Times New Roman"/>
          <w:b w:val="false"/>
          <w:i w:val="false"/>
          <w:color w:val="000000"/>
          <w:sz w:val="28"/>
        </w:rPr>
        <w:t>бірлескен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Қостанай облысы әкімдігінің 2016 жылғы 27 маусымдағы № 4 қаулысына (Нормативтік құқықтық актілерді мемлекеттік тіркеу тізілімінде 2016 жылғы 19 шілдеде № 6547 болып тіркелген) сәйкес, Есенкөл ауылдық округі әкімінің міндетін атқарушы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"Есенкөл ауылдық округі елді мекендердің құрама бөліктеріне атауларын беру туралы" Есенкөл ауылдық округі әкімінің 2009 жылғы 27 қантардағы № 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9-12-96 тіркелген, 2009 жылғы 20 ақпанда "Айна" газетінде жарияланған) мынадай өзгеріс пен толықтырулар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2-тармақ алып тасталсын, 1-тармақ келесі мазмұнда 14), 15) тармақшалармен толықтырылсын: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"14) Озерный көшесі;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Целинный көшесі.".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шешім алғашқы ресми жарияланған күнінен кейін күнтізбелік он күн өткен соң қолданысқа енгізіледі.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Есенкөл ауылдық округі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Сағынбек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