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6d040" w14:textId="9e6d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2015 жылғы 13 сәуірдегі № 274 "Жер салығының базалық мөлшерлемелерін және бірыңғай жер салығының мөлшерлемелерін түзету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2016 жылғы 1 наурыздағы № 357 шешімі. Қостанай облысының Әділет департаментінде 2016 жылғы 6 сәуірде № 6257 болып тіркелді. Күші жойылды - Қостанай облысы Қарасу ауданы мәслихатының 2018 жылғы 14 наурыздағы № 211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14.03.2018 </w:t>
      </w:r>
      <w:r>
        <w:rPr>
          <w:rFonts w:ascii="Times New Roman"/>
          <w:b w:val="false"/>
          <w:i w:val="false"/>
          <w:color w:val="ff0000"/>
          <w:sz w:val="28"/>
        </w:rPr>
        <w:t>№ 211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2015 жылғы 13 сәуірдегі № 274 "Жер салығының базалық мөлшерлемелерін және бірыңғай жер салығының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5578 тіркелген, 2015 жылғы 6 мамырда "Қарасу өңірі" газетінде жарияланған)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""Салық және бюджетке төленетін басқа да міндетті төлемдер туралы" (Салық кодексі) 2008 жылғы 10 желтоқсандағы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Қарасу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кірістер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 Қостанай облысы бойынша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департаментінің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Қарасу ауданы бойынша Мемлекеттік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басқармасы" республикалық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Ж. Сиитова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"Қарасу ауданы әкімдігінің жер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Д. Тұрсынбаева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