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cf5c" w14:textId="257c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он есеге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2016 жылғы 1 сәуірдегі № 13 шешімі. Қостанай облысының Әділет департаментінде 2016 жылғы 6 мамырда № 6335 болып тіркелді. Күші жойылды - Қостанай облысы Қостанай ауданы мәслихатының 2018 жылғы 15 наурыздағы № 239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"Қазақстан Республикасының жер заңнамасына сәйкес пайдаланылмайтын ауыл шаруашылығы мақсатындағы жерлерге жер салығының базалық мөлшерлемесін және жер салығының бірыңғай салық мөлшерлемесін он есеге жоғарылату туралы" 2015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5512 тіркелген, 2015 жылғы 16 сәуірде "Арна" газетінде жарияланған)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Кириченко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Қостанай ауданы әкімдігінің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қатынастары бөлімі"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М. Темирбаев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"Қостанай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мемлекеттік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міндеттерін атқарушы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Бекенов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