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13bd" w14:textId="24d13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23 желтоқсандағы № 345 "Қостанай ауданының 2016-2018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Қостанай ауданы мәслихатының 2016 жылғы 6 маусымдағы № 27 шешімі. Қостанай облысының Әділет департаментінде 2016 жылғы 15 маусымда № 6467 болып тіркелді</w:t>
      </w:r>
    </w:p>
    <w:p>
      <w:pPr>
        <w:spacing w:after="0"/>
        <w:ind w:left="0"/>
        <w:jc w:val="both"/>
      </w:pPr>
      <w:bookmarkStart w:name="z4"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106-баптарына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r>
        <w:br/>
      </w:r>
      <w:r>
        <w:rPr>
          <w:rFonts w:ascii="Times New Roman"/>
          <w:b w:val="false"/>
          <w:i w:val="false"/>
          <w:color w:val="000000"/>
          <w:sz w:val="28"/>
        </w:rPr>
        <w:t>
</w:t>
      </w:r>
      <w:r>
        <w:rPr>
          <w:rFonts w:ascii="Times New Roman"/>
          <w:b w:val="false"/>
          <w:i w:val="false"/>
          <w:color w:val="000000"/>
          <w:sz w:val="28"/>
        </w:rPr>
        <w:t>
      1. Мәслихаттың 2015 жылғы 23 желтоқсандағы </w:t>
      </w:r>
      <w:r>
        <w:rPr>
          <w:rFonts w:ascii="Times New Roman"/>
          <w:b w:val="false"/>
          <w:i w:val="false"/>
          <w:color w:val="000000"/>
          <w:sz w:val="28"/>
        </w:rPr>
        <w:t>№ 345</w:t>
      </w:r>
      <w:r>
        <w:rPr>
          <w:rFonts w:ascii="Times New Roman"/>
          <w:b w:val="false"/>
          <w:i w:val="false"/>
          <w:color w:val="000000"/>
          <w:sz w:val="28"/>
        </w:rPr>
        <w:t xml:space="preserve"> "Қостанай ауданының 2016-2018 жылдарға арналған аудандық бюджеті туралы" шешіміне (Нормативтік құқықтық актілерді мемлекеттік тіркеу тізілімінде № 6111 тіркелген, 2016 жылғы 14 қаңтарда "Арна"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Қостанай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- 5857682,8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- 2719774,0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- 9353,0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бойынша - 15500,0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бойынша - 3113055,8 мың теңге;</w:t>
      </w:r>
      <w:r>
        <w:br/>
      </w:r>
      <w:r>
        <w:rPr>
          <w:rFonts w:ascii="Times New Roman"/>
          <w:b w:val="false"/>
          <w:i w:val="false"/>
          <w:color w:val="000000"/>
          <w:sz w:val="28"/>
        </w:rPr>
        <w:t>
</w:t>
      </w:r>
      <w:r>
        <w:rPr>
          <w:rFonts w:ascii="Times New Roman"/>
          <w:b w:val="false"/>
          <w:i w:val="false"/>
          <w:color w:val="000000"/>
          <w:sz w:val="28"/>
        </w:rPr>
        <w:t>
      2) шығындар - 6058405,2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- 248795,0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- 270718,0 мың теңге;</w:t>
      </w:r>
      <w:r>
        <w:br/>
      </w:r>
      <w:r>
        <w:rPr>
          <w:rFonts w:ascii="Times New Roman"/>
          <w:b w:val="false"/>
          <w:i w:val="false"/>
          <w:color w:val="000000"/>
          <w:sz w:val="28"/>
        </w:rPr>
        <w:t>
</w:t>
      </w:r>
      <w:r>
        <w:rPr>
          <w:rFonts w:ascii="Times New Roman"/>
          <w:b w:val="false"/>
          <w:i w:val="false"/>
          <w:color w:val="000000"/>
          <w:sz w:val="28"/>
        </w:rPr>
        <w:t>
      бюджеттiк кредиттердi өтеу - 21923,0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-449517,4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-449517,4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18-тармағы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"18. 2016 жылға арналған аудан бюджетінде табысы аз азаматтарға келісімшарт негізіндегі әлеуметтік көмек көрсету бойынша аймақтық пилоттық жобаларды іске асыруға облыстық бюджеттен 377,3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18-4</w:t>
      </w:r>
      <w:r>
        <w:rPr>
          <w:rFonts w:ascii="Times New Roman"/>
          <w:b w:val="false"/>
          <w:i w:val="false"/>
          <w:color w:val="000000"/>
          <w:sz w:val="28"/>
        </w:rPr>
        <w:t>, </w:t>
      </w:r>
      <w:r>
        <w:rPr>
          <w:rFonts w:ascii="Times New Roman"/>
          <w:b w:val="false"/>
          <w:i w:val="false"/>
          <w:color w:val="000000"/>
          <w:sz w:val="28"/>
        </w:rPr>
        <w:t>18-5-тармақтарымен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"18-4. 2016 жылға арналған аудан бюджетінде оқулықтарды қайта бастыру кестесіне сәйкес оқулықтарды кезеңдік жыл сайынғы сатып алуды жүзеге асыруға облыстық бюджеттен 22030,4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18-5. 2016 жылға арналған аудан бюджетінде Затобол кентіндегі бар желілерге қосумен Ленин көшесі бойынша су құбырының желілерін салуға облыстық бюджеттен 21951,8 мың теңге сомасында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27" w:id="1"/>
          <w:p>
            <w:pPr>
              <w:spacing w:after="20"/>
              <w:ind w:left="20"/>
              <w:jc w:val="both"/>
            </w:pPr>
            <w:r>
              <w:rPr>
                <w:rFonts w:ascii="Times New Roman"/>
                <w:b w:val="false"/>
                <w:i w:val="false"/>
                <w:color w:val="000000"/>
                <w:sz w:val="20"/>
              </w:rPr>
              <w:t>
</w:t>
            </w:r>
            <w:r>
              <w:rPr>
                <w:rFonts w:ascii="Times New Roman"/>
                <w:b w:val="false"/>
                <w:i/>
                <w:color w:val="000000"/>
                <w:sz w:val="20"/>
              </w:rPr>
              <w:t>      Қостанай аудандық</w:t>
            </w:r>
          </w:p>
          <w:bookmarkEnd w:id="1"/>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28" w:id="2"/>
          <w:p>
            <w:pPr>
              <w:spacing w:after="20"/>
              <w:ind w:left="20"/>
              <w:jc w:val="both"/>
            </w:pPr>
            <w:r>
              <w:rPr>
                <w:rFonts w:ascii="Times New Roman"/>
                <w:b w:val="false"/>
                <w:i w:val="false"/>
                <w:color w:val="000000"/>
                <w:sz w:val="20"/>
              </w:rPr>
              <w:t>
</w:t>
            </w:r>
            <w:r>
              <w:rPr>
                <w:rFonts w:ascii="Times New Roman"/>
                <w:b w:val="false"/>
                <w:i/>
                <w:color w:val="000000"/>
                <w:sz w:val="20"/>
              </w:rPr>
              <w:t>      мәслихатының кезектен</w:t>
            </w:r>
          </w:p>
          <w:bookmarkEnd w:id="2"/>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29" w:id="3"/>
          <w:p>
            <w:pPr>
              <w:spacing w:after="20"/>
              <w:ind w:left="20"/>
              <w:jc w:val="both"/>
            </w:pPr>
            <w:r>
              <w:rPr>
                <w:rFonts w:ascii="Times New Roman"/>
                <w:b w:val="false"/>
                <w:i w:val="false"/>
                <w:color w:val="000000"/>
                <w:sz w:val="20"/>
              </w:rPr>
              <w:t>
</w:t>
            </w:r>
            <w:r>
              <w:rPr>
                <w:rFonts w:ascii="Times New Roman"/>
                <w:b w:val="false"/>
                <w:i/>
                <w:color w:val="000000"/>
                <w:sz w:val="20"/>
              </w:rPr>
              <w:t>      тыс сессиясының төрағасы</w:t>
            </w:r>
          </w:p>
          <w:bookmarkEnd w:id="3"/>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Черненко</w:t>
            </w:r>
          </w:p>
        </w:tc>
      </w:tr>
      <w:tr>
        <w:trPr>
          <w:trHeight w:val="30" w:hRule="atLeast"/>
        </w:trPr>
        <w:tc>
          <w:tcPr>
            <w:tcW w:w="7794" w:type="dxa"/>
            <w:tcBorders/>
            <w:tcMar>
              <w:top w:w="15" w:type="dxa"/>
              <w:left w:w="15" w:type="dxa"/>
              <w:bottom w:w="15" w:type="dxa"/>
              <w:right w:w="15" w:type="dxa"/>
            </w:tcMar>
            <w:vAlign w:val="center"/>
          </w:tcPr>
          <w:bookmarkStart w:name="z30" w:id="4"/>
          <w:p>
            <w:pPr>
              <w:spacing w:after="20"/>
              <w:ind w:left="20"/>
              <w:jc w:val="both"/>
            </w:pPr>
            <w:r>
              <w:rPr>
                <w:rFonts w:ascii="Times New Roman"/>
                <w:b w:val="false"/>
                <w:i w:val="false"/>
                <w:color w:val="000000"/>
                <w:sz w:val="20"/>
              </w:rPr>
              <w:t>
</w:t>
            </w:r>
            <w:r>
              <w:rPr>
                <w:rFonts w:ascii="Times New Roman"/>
                <w:b w:val="false"/>
                <w:i/>
                <w:color w:val="000000"/>
                <w:sz w:val="20"/>
              </w:rPr>
              <w:t>      Қостанай аудандық</w:t>
            </w:r>
          </w:p>
          <w:bookmarkEnd w:id="4"/>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31" w:id="5"/>
          <w:p>
            <w:pPr>
              <w:spacing w:after="20"/>
              <w:ind w:left="20"/>
              <w:jc w:val="both"/>
            </w:pPr>
            <w:r>
              <w:rPr>
                <w:rFonts w:ascii="Times New Roman"/>
                <w:b w:val="false"/>
                <w:i w:val="false"/>
                <w:color w:val="000000"/>
                <w:sz w:val="20"/>
              </w:rPr>
              <w:t>
</w:t>
            </w:r>
            <w:r>
              <w:rPr>
                <w:rFonts w:ascii="Times New Roman"/>
                <w:b w:val="false"/>
                <w:i/>
                <w:color w:val="000000"/>
                <w:sz w:val="20"/>
              </w:rPr>
              <w:t>      мәслихатының хатшысы</w:t>
            </w:r>
          </w:p>
          <w:bookmarkEnd w:id="5"/>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Досжанов</w:t>
            </w:r>
          </w:p>
        </w:tc>
      </w:tr>
    </w:tbl>
    <w:p>
      <w:pPr>
        <w:spacing w:after="0"/>
        <w:ind w:left="0"/>
        <w:jc w:val="both"/>
      </w:pPr>
      <w:r>
        <w:rPr>
          <w:rFonts w:ascii="Times New Roman"/>
          <w:b w:val="false"/>
          <w:i w:val="false"/>
          <w:color w:val="000000"/>
          <w:sz w:val="28"/>
        </w:rPr>
        <w:t>
 </w:t>
      </w:r>
    </w:p>
    <w:bookmarkStart w:name="z32" w:id="6"/>
    <w:p>
      <w:pPr>
        <w:spacing w:after="0"/>
        <w:ind w:left="0"/>
        <w:jc w:val="both"/>
      </w:pPr>
      <w:r>
        <w:rPr>
          <w:rFonts w:ascii="Times New Roman"/>
          <w:b w:val="false"/>
          <w:i w:val="false"/>
          <w:color w:val="000000"/>
          <w:sz w:val="28"/>
        </w:rPr>
        <w:t>
       Қостанай ауданы әкімдігінің</w:t>
      </w:r>
      <w:r>
        <w:br/>
      </w:r>
      <w:r>
        <w:rPr>
          <w:rFonts w:ascii="Times New Roman"/>
          <w:b w:val="false"/>
          <w:i w:val="false"/>
          <w:color w:val="000000"/>
          <w:sz w:val="28"/>
        </w:rPr>
        <w:t>
</w:t>
      </w:r>
      <w:r>
        <w:rPr>
          <w:rFonts w:ascii="Times New Roman"/>
          <w:b w:val="false"/>
          <w:i w:val="false"/>
          <w:color w:val="000000"/>
          <w:sz w:val="28"/>
        </w:rPr>
        <w:t>
      "Экономика және қаржы бөлімі"</w:t>
      </w:r>
      <w:r>
        <w:br/>
      </w:r>
      <w:r>
        <w:rPr>
          <w:rFonts w:ascii="Times New Roman"/>
          <w:b w:val="false"/>
          <w:i w:val="false"/>
          <w:color w:val="000000"/>
          <w:sz w:val="28"/>
        </w:rPr>
        <w:t>
</w:t>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
      ________________ З. Кенжегарина</w:t>
      </w:r>
      <w:r>
        <w:br/>
      </w:r>
      <w:r>
        <w:rPr>
          <w:rFonts w:ascii="Times New Roman"/>
          <w:b w:val="false"/>
          <w:i w:val="false"/>
          <w:color w:val="000000"/>
          <w:sz w:val="28"/>
        </w:rPr>
        <w:t>
 </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6" w:id="7"/>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6 маусымдағы</w:t>
            </w:r>
            <w:r>
              <w:br/>
            </w:r>
            <w:r>
              <w:rPr>
                <w:rFonts w:ascii="Times New Roman"/>
                <w:b w:val="false"/>
                <w:i w:val="false"/>
                <w:color w:val="000000"/>
                <w:sz w:val="20"/>
              </w:rPr>
              <w:t>
№ 27 шешіміне 1-қосымша</w:t>
            </w:r>
          </w:p>
          <w:bookmarkEnd w:id="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 w:id="8"/>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23 желтоқсандағы</w:t>
            </w:r>
            <w:r>
              <w:br/>
            </w:r>
            <w:r>
              <w:rPr>
                <w:rFonts w:ascii="Times New Roman"/>
                <w:b w:val="false"/>
                <w:i w:val="false"/>
                <w:color w:val="000000"/>
                <w:sz w:val="20"/>
              </w:rPr>
              <w:t>
№ 345 шешіміне 1-қосымша</w:t>
            </w:r>
          </w:p>
          <w:bookmarkEnd w:id="8"/>
        </w:tc>
      </w:tr>
    </w:tbl>
    <w:bookmarkStart w:name="z38" w:id="9"/>
    <w:p>
      <w:pPr>
        <w:spacing w:after="0"/>
        <w:ind w:left="0"/>
        <w:jc w:val="left"/>
      </w:pPr>
      <w:r>
        <w:rPr>
          <w:rFonts w:ascii="Times New Roman"/>
          <w:b/>
          <w:i w:val="false"/>
          <w:color w:val="000000"/>
        </w:rPr>
        <w:t xml:space="preserve"> 
2016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0"/>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10"/>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5857682,8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2719774,0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1058629,0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866806,0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158290,0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3113055,8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3113055,8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3113055,8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45"/>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6058405,2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420409,5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15357,5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15357,5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32697,5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32697,5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7"/>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3832202,4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299621,0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3226326,0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3117551,0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3039963,0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143109,4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143109,4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49165,4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4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217233,6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101752,3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101752,3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37411,3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970533,2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794398,6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774564,6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44065,2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730499,4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110206,6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106541,6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100724,1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5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282826,1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83033,1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83033,1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83033,1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92472,0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5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5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5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5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56"/>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5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248795,0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270718,0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5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5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207088,0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207088,0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207088,0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207088,0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5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60"/>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60"/>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6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62"/>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62"/>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-449517,4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449517,4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71" w:id="63"/>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6 маусымдағы</w:t>
            </w:r>
            <w:r>
              <w:br/>
            </w:r>
            <w:r>
              <w:rPr>
                <w:rFonts w:ascii="Times New Roman"/>
                <w:b w:val="false"/>
                <w:i w:val="false"/>
                <w:color w:val="000000"/>
                <w:sz w:val="20"/>
              </w:rPr>
              <w:t>
№ 27 шешіміне 2-қосымша</w:t>
            </w:r>
          </w:p>
          <w:bookmarkEnd w:id="6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72" w:id="64"/>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23 желтоқсандағы</w:t>
            </w:r>
            <w:r>
              <w:br/>
            </w:r>
            <w:r>
              <w:rPr>
                <w:rFonts w:ascii="Times New Roman"/>
                <w:b w:val="false"/>
                <w:i w:val="false"/>
                <w:color w:val="000000"/>
                <w:sz w:val="20"/>
              </w:rPr>
              <w:t>
№ 345 шешіміне 2-қосымша</w:t>
            </w:r>
          </w:p>
          <w:bookmarkEnd w:id="64"/>
        </w:tc>
      </w:tr>
    </w:tbl>
    <w:bookmarkStart w:name="z273" w:id="65"/>
    <w:p>
      <w:pPr>
        <w:spacing w:after="0"/>
        <w:ind w:left="0"/>
        <w:jc w:val="left"/>
      </w:pPr>
      <w:r>
        <w:rPr>
          <w:rFonts w:ascii="Times New Roman"/>
          <w:b/>
          <w:i w:val="false"/>
          <w:color w:val="000000"/>
        </w:rPr>
        <w:t xml:space="preserve"> 
2017 жылға арналған аудандық бюджет</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914"/>
        <w:gridCol w:w="1241"/>
        <w:gridCol w:w="1241"/>
        <w:gridCol w:w="4954"/>
        <w:gridCol w:w="30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66"/>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6446083,0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6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2918110,0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6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7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788720,0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7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788720,0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7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896699,0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7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7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7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7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7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7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7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8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8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8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8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8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8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8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8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8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8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9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9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9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777186,0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9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586504,0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9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586504,0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9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190682,0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9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190682,0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9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2746137,0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9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2746137,0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9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2746137,0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9"/>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99"/>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6446083,0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0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0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346496,0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1"/>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0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02"/>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0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2672237,0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2445006,0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2429783,0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2399909,0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03"/>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0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200037,0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0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0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1779344,0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1707241,0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503010,0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503010,0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1204231,0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896424,0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307807,0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0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0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215561,0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0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0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116563,0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шаруашылығыжәне ветеринария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0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0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0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0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894999,0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894999,0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857386,0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803576,0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0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0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1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1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11"/>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111"/>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12"/>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1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1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13"/>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71" w:id="114"/>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6 маусымдағы</w:t>
            </w:r>
            <w:r>
              <w:br/>
            </w:r>
            <w:r>
              <w:rPr>
                <w:rFonts w:ascii="Times New Roman"/>
                <w:b w:val="false"/>
                <w:i w:val="false"/>
                <w:color w:val="000000"/>
                <w:sz w:val="20"/>
              </w:rPr>
              <w:t>
№ 27 шешіміне 3-қосымша</w:t>
            </w:r>
          </w:p>
          <w:bookmarkEnd w:id="11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72" w:id="115"/>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23 желтоқсандағы</w:t>
            </w:r>
            <w:r>
              <w:br/>
            </w:r>
            <w:r>
              <w:rPr>
                <w:rFonts w:ascii="Times New Roman"/>
                <w:b w:val="false"/>
                <w:i w:val="false"/>
                <w:color w:val="000000"/>
                <w:sz w:val="20"/>
              </w:rPr>
              <w:t>
№ 345 шешіміне 5-қосымша</w:t>
            </w:r>
          </w:p>
          <w:bookmarkEnd w:id="115"/>
        </w:tc>
      </w:tr>
    </w:tbl>
    <w:bookmarkStart w:name="z473" w:id="116"/>
    <w:p>
      <w:pPr>
        <w:spacing w:after="0"/>
        <w:ind w:left="0"/>
        <w:jc w:val="left"/>
      </w:pPr>
      <w:r>
        <w:rPr>
          <w:rFonts w:ascii="Times New Roman"/>
          <w:b/>
          <w:i w:val="false"/>
          <w:color w:val="000000"/>
        </w:rPr>
        <w:t xml:space="preserve"> 
2016 жылға арналған кент, ауылдар, ауылдық округтер әкімдерінің аппараттары бойынша бюджеттік бағдарламалардың тізбесі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4259"/>
        <w:gridCol w:w="30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1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17"/>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18"/>
          <w:p>
            <w:pPr>
              <w:spacing w:after="20"/>
              <w:ind w:left="20"/>
              <w:jc w:val="both"/>
            </w:pPr>
            <w:r>
              <w:rPr>
                <w:rFonts w:ascii="Times New Roman"/>
                <w:b w:val="false"/>
                <w:i w:val="false"/>
                <w:color w:val="000000"/>
                <w:sz w:val="20"/>
              </w:rPr>
              <w:t>
"Қостанай ауданының Александров ауылдық округі әкімінің аппараты" мемлекеттік мекемесі</w:t>
            </w:r>
            <w:r>
              <w:br/>
            </w:r>
            <w:r>
              <w:rPr>
                <w:rFonts w:ascii="Times New Roman"/>
                <w:b w:val="false"/>
                <w:i w:val="false"/>
                <w:color w:val="000000"/>
                <w:sz w:val="20"/>
              </w:rPr>
              <w:t>
 </w:t>
            </w:r>
          </w:p>
          <w:bookmarkEnd w:id="118"/>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1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1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2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2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2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2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2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23"/>
          <w:p>
            <w:pPr>
              <w:spacing w:after="20"/>
              <w:ind w:left="20"/>
              <w:jc w:val="both"/>
            </w:pPr>
            <w:r>
              <w:rPr>
                <w:rFonts w:ascii="Times New Roman"/>
                <w:b w:val="false"/>
                <w:i w:val="false"/>
                <w:color w:val="000000"/>
                <w:sz w:val="20"/>
              </w:rPr>
              <w:t>
"Қостанай ауданының Белозер ауылдық округі әкімінің аппараты" мемлекеттік мекемесі</w:t>
            </w:r>
            <w:r>
              <w:br/>
            </w:r>
            <w:r>
              <w:rPr>
                <w:rFonts w:ascii="Times New Roman"/>
                <w:b w:val="false"/>
                <w:i w:val="false"/>
                <w:color w:val="000000"/>
                <w:sz w:val="20"/>
              </w:rPr>
              <w:t>
 </w:t>
            </w:r>
          </w:p>
          <w:bookmarkEnd w:id="123"/>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2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2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2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2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2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2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27"/>
          <w:p>
            <w:pPr>
              <w:spacing w:after="20"/>
              <w:ind w:left="20"/>
              <w:jc w:val="both"/>
            </w:pPr>
            <w:r>
              <w:rPr>
                <w:rFonts w:ascii="Times New Roman"/>
                <w:b w:val="false"/>
                <w:i w:val="false"/>
                <w:color w:val="000000"/>
                <w:sz w:val="20"/>
              </w:rPr>
              <w:t>
"Қостанай ауданының Борис-Романов ауылы әкімінің аппараты" мемлекеттік мекемесі</w:t>
            </w:r>
            <w:r>
              <w:br/>
            </w:r>
            <w:r>
              <w:rPr>
                <w:rFonts w:ascii="Times New Roman"/>
                <w:b w:val="false"/>
                <w:i w:val="false"/>
                <w:color w:val="000000"/>
                <w:sz w:val="20"/>
              </w:rPr>
              <w:t>
 </w:t>
            </w:r>
          </w:p>
          <w:bookmarkEnd w:id="127"/>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2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2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12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2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3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3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31"/>
          <w:p>
            <w:pPr>
              <w:spacing w:after="20"/>
              <w:ind w:left="20"/>
              <w:jc w:val="both"/>
            </w:pPr>
            <w:r>
              <w:rPr>
                <w:rFonts w:ascii="Times New Roman"/>
                <w:b w:val="false"/>
                <w:i w:val="false"/>
                <w:color w:val="000000"/>
                <w:sz w:val="20"/>
              </w:rPr>
              <w:t>
"Қостанай ауданының Владимиров ауылдық округі әкімінің аппараты" мемлекеттік мекемесі</w:t>
            </w:r>
            <w:r>
              <w:br/>
            </w:r>
            <w:r>
              <w:rPr>
                <w:rFonts w:ascii="Times New Roman"/>
                <w:b w:val="false"/>
                <w:i w:val="false"/>
                <w:color w:val="000000"/>
                <w:sz w:val="20"/>
              </w:rPr>
              <w:t>
 </w:t>
            </w:r>
          </w:p>
          <w:bookmarkEnd w:id="131"/>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13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3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13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3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13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3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35"/>
          <w:p>
            <w:pPr>
              <w:spacing w:after="20"/>
              <w:ind w:left="20"/>
              <w:jc w:val="both"/>
            </w:pPr>
            <w:r>
              <w:rPr>
                <w:rFonts w:ascii="Times New Roman"/>
                <w:b w:val="false"/>
                <w:i w:val="false"/>
                <w:color w:val="000000"/>
                <w:sz w:val="20"/>
              </w:rPr>
              <w:t>
"Қостанай ауданының Воскресенов ауылы әкімінің аппараты" мемлекеттік мекемесі</w:t>
            </w:r>
            <w:r>
              <w:br/>
            </w:r>
            <w:r>
              <w:rPr>
                <w:rFonts w:ascii="Times New Roman"/>
                <w:b w:val="false"/>
                <w:i w:val="false"/>
                <w:color w:val="000000"/>
                <w:sz w:val="20"/>
              </w:rPr>
              <w:t>
 </w:t>
            </w:r>
          </w:p>
          <w:bookmarkEnd w:id="135"/>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13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3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3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3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13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3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139"/>
          <w:p>
            <w:pPr>
              <w:spacing w:after="20"/>
              <w:ind w:left="20"/>
              <w:jc w:val="both"/>
            </w:pPr>
            <w:r>
              <w:rPr>
                <w:rFonts w:ascii="Times New Roman"/>
                <w:b w:val="false"/>
                <w:i w:val="false"/>
                <w:color w:val="000000"/>
                <w:sz w:val="20"/>
              </w:rPr>
              <w:t>
"Қостанай ауданының Глазунов ауылдық округі әкімінің аппараты" мемлекеттік мекемесі</w:t>
            </w:r>
            <w:r>
              <w:br/>
            </w:r>
            <w:r>
              <w:rPr>
                <w:rFonts w:ascii="Times New Roman"/>
                <w:b w:val="false"/>
                <w:i w:val="false"/>
                <w:color w:val="000000"/>
                <w:sz w:val="20"/>
              </w:rPr>
              <w:t>
 </w:t>
            </w:r>
          </w:p>
          <w:bookmarkEnd w:id="139"/>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14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4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4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4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14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4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14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4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144"/>
          <w:p>
            <w:pPr>
              <w:spacing w:after="20"/>
              <w:ind w:left="20"/>
              <w:jc w:val="both"/>
            </w:pPr>
            <w:r>
              <w:rPr>
                <w:rFonts w:ascii="Times New Roman"/>
                <w:b w:val="false"/>
                <w:i w:val="false"/>
                <w:color w:val="000000"/>
                <w:sz w:val="20"/>
              </w:rPr>
              <w:t>
"Қостанай ауданының Жданов ауылдық округі әкімінің аппараты" мемлекеттік мекемесі</w:t>
            </w:r>
            <w:r>
              <w:br/>
            </w:r>
            <w:r>
              <w:rPr>
                <w:rFonts w:ascii="Times New Roman"/>
                <w:b w:val="false"/>
                <w:i w:val="false"/>
                <w:color w:val="000000"/>
                <w:sz w:val="20"/>
              </w:rPr>
              <w:t>
 </w:t>
            </w:r>
          </w:p>
          <w:bookmarkEnd w:id="144"/>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15987,1</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14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4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11100,1</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11100,1</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11100,1</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11100,1</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14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4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14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4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14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4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149"/>
          <w:p>
            <w:pPr>
              <w:spacing w:after="20"/>
              <w:ind w:left="20"/>
              <w:jc w:val="both"/>
            </w:pPr>
            <w:r>
              <w:rPr>
                <w:rFonts w:ascii="Times New Roman"/>
                <w:b w:val="false"/>
                <w:i w:val="false"/>
                <w:color w:val="000000"/>
                <w:sz w:val="20"/>
              </w:rPr>
              <w:t>
"Қостанай ауданының Жамбыл ауылдық округі әкімінің аппараты" мемлекеттік мекемесі</w:t>
            </w:r>
            <w:r>
              <w:br/>
            </w:r>
            <w:r>
              <w:rPr>
                <w:rFonts w:ascii="Times New Roman"/>
                <w:b w:val="false"/>
                <w:i w:val="false"/>
                <w:color w:val="000000"/>
                <w:sz w:val="20"/>
              </w:rPr>
              <w:t>
 </w:t>
            </w:r>
          </w:p>
          <w:bookmarkEnd w:id="149"/>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15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5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15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5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15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15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5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154"/>
          <w:p>
            <w:pPr>
              <w:spacing w:after="20"/>
              <w:ind w:left="20"/>
              <w:jc w:val="both"/>
            </w:pPr>
            <w:r>
              <w:rPr>
                <w:rFonts w:ascii="Times New Roman"/>
                <w:b w:val="false"/>
                <w:i w:val="false"/>
                <w:color w:val="000000"/>
                <w:sz w:val="20"/>
              </w:rPr>
              <w:t>
"Қостанай ауданының Заречный ауылдық округі әкімінің аппараты" мемлекеттік мекемесі</w:t>
            </w:r>
            <w:r>
              <w:br/>
            </w:r>
            <w:r>
              <w:rPr>
                <w:rFonts w:ascii="Times New Roman"/>
                <w:b w:val="false"/>
                <w:i w:val="false"/>
                <w:color w:val="000000"/>
                <w:sz w:val="20"/>
              </w:rPr>
              <w:t>
 </w:t>
            </w:r>
          </w:p>
          <w:bookmarkEnd w:id="154"/>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15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5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15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5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15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15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5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159"/>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w:t>
            </w:r>
            <w:r>
              <w:br/>
            </w:r>
            <w:r>
              <w:rPr>
                <w:rFonts w:ascii="Times New Roman"/>
                <w:b w:val="false"/>
                <w:i w:val="false"/>
                <w:color w:val="000000"/>
                <w:sz w:val="20"/>
              </w:rPr>
              <w:t>
 </w:t>
            </w:r>
          </w:p>
          <w:bookmarkEnd w:id="159"/>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16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6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16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16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6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163"/>
          <w:p>
            <w:pPr>
              <w:spacing w:after="20"/>
              <w:ind w:left="20"/>
              <w:jc w:val="both"/>
            </w:pPr>
            <w:r>
              <w:rPr>
                <w:rFonts w:ascii="Times New Roman"/>
                <w:b w:val="false"/>
                <w:i w:val="false"/>
                <w:color w:val="000000"/>
                <w:sz w:val="20"/>
              </w:rPr>
              <w:t>
"Қостанай ауданының Мәскеу ауылдық округі әкімінің аппараты" мемлекеттік мекемесі</w:t>
            </w:r>
            <w:r>
              <w:br/>
            </w:r>
            <w:r>
              <w:rPr>
                <w:rFonts w:ascii="Times New Roman"/>
                <w:b w:val="false"/>
                <w:i w:val="false"/>
                <w:color w:val="000000"/>
                <w:sz w:val="20"/>
              </w:rPr>
              <w:t>
 </w:t>
            </w:r>
          </w:p>
          <w:bookmarkEnd w:id="163"/>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16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6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16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6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16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16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6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68"/>
          <w:p>
            <w:pPr>
              <w:spacing w:after="20"/>
              <w:ind w:left="20"/>
              <w:jc w:val="both"/>
            </w:pPr>
            <w:r>
              <w:rPr>
                <w:rFonts w:ascii="Times New Roman"/>
                <w:b w:val="false"/>
                <w:i w:val="false"/>
                <w:color w:val="000000"/>
                <w:sz w:val="20"/>
              </w:rPr>
              <w:t>
"Қостанай ауданының Майкөл ауылдық округі әкімінің аппараты" мемлекеттік мекемесі</w:t>
            </w:r>
            <w:r>
              <w:br/>
            </w:r>
            <w:r>
              <w:rPr>
                <w:rFonts w:ascii="Times New Roman"/>
                <w:b w:val="false"/>
                <w:i w:val="false"/>
                <w:color w:val="000000"/>
                <w:sz w:val="20"/>
              </w:rPr>
              <w:t>
 </w:t>
            </w:r>
          </w:p>
          <w:bookmarkEnd w:id="168"/>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16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6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17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7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7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17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7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173"/>
          <w:p>
            <w:pPr>
              <w:spacing w:after="20"/>
              <w:ind w:left="20"/>
              <w:jc w:val="both"/>
            </w:pPr>
            <w:r>
              <w:rPr>
                <w:rFonts w:ascii="Times New Roman"/>
                <w:b w:val="false"/>
                <w:i w:val="false"/>
                <w:color w:val="000000"/>
                <w:sz w:val="20"/>
              </w:rPr>
              <w:t>
"Қостанай ауданының Мичурин ауылдық округі әкімінің аппараты" мемлекеттік мекемесі</w:t>
            </w:r>
            <w:r>
              <w:br/>
            </w:r>
            <w:r>
              <w:rPr>
                <w:rFonts w:ascii="Times New Roman"/>
                <w:b w:val="false"/>
                <w:i w:val="false"/>
                <w:color w:val="000000"/>
                <w:sz w:val="20"/>
              </w:rPr>
              <w:t>
 </w:t>
            </w:r>
          </w:p>
          <w:bookmarkEnd w:id="173"/>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7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7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17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7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7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17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7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178"/>
          <w:p>
            <w:pPr>
              <w:spacing w:after="20"/>
              <w:ind w:left="20"/>
              <w:jc w:val="both"/>
            </w:pPr>
            <w:r>
              <w:rPr>
                <w:rFonts w:ascii="Times New Roman"/>
                <w:b w:val="false"/>
                <w:i w:val="false"/>
                <w:color w:val="000000"/>
                <w:sz w:val="20"/>
              </w:rPr>
              <w:t>
"Қостанай ауданының Надеждин ауылдық округі әкімінің аппараты" мемлекеттік мекемесі</w:t>
            </w:r>
            <w:r>
              <w:br/>
            </w:r>
            <w:r>
              <w:rPr>
                <w:rFonts w:ascii="Times New Roman"/>
                <w:b w:val="false"/>
                <w:i w:val="false"/>
                <w:color w:val="000000"/>
                <w:sz w:val="20"/>
              </w:rPr>
              <w:t>
 </w:t>
            </w:r>
          </w:p>
          <w:bookmarkEnd w:id="178"/>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17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7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18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8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18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8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182"/>
          <w:p>
            <w:pPr>
              <w:spacing w:after="20"/>
              <w:ind w:left="20"/>
              <w:jc w:val="both"/>
            </w:pPr>
            <w:r>
              <w:rPr>
                <w:rFonts w:ascii="Times New Roman"/>
                <w:b w:val="false"/>
                <w:i w:val="false"/>
                <w:color w:val="000000"/>
                <w:sz w:val="20"/>
              </w:rPr>
              <w:t>
"Қостанай ауданының Озерный ауылы әкімінің аппараты" мемлекеттік мекемесі</w:t>
            </w:r>
            <w:r>
              <w:br/>
            </w:r>
            <w:r>
              <w:rPr>
                <w:rFonts w:ascii="Times New Roman"/>
                <w:b w:val="false"/>
                <w:i w:val="false"/>
                <w:color w:val="000000"/>
                <w:sz w:val="20"/>
              </w:rPr>
              <w:t>
 </w:t>
            </w:r>
          </w:p>
          <w:bookmarkEnd w:id="182"/>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18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8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18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8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18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8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186"/>
          <w:p>
            <w:pPr>
              <w:spacing w:after="20"/>
              <w:ind w:left="20"/>
              <w:jc w:val="both"/>
            </w:pPr>
            <w:r>
              <w:rPr>
                <w:rFonts w:ascii="Times New Roman"/>
                <w:b w:val="false"/>
                <w:i w:val="false"/>
                <w:color w:val="000000"/>
                <w:sz w:val="20"/>
              </w:rPr>
              <w:t>
"Қостанай ауданының Октябрь ауылдық округі әкімінің аппараты" мемлекеттік мекемесі</w:t>
            </w:r>
            <w:r>
              <w:br/>
            </w:r>
            <w:r>
              <w:rPr>
                <w:rFonts w:ascii="Times New Roman"/>
                <w:b w:val="false"/>
                <w:i w:val="false"/>
                <w:color w:val="000000"/>
                <w:sz w:val="20"/>
              </w:rPr>
              <w:t>
 </w:t>
            </w:r>
          </w:p>
          <w:bookmarkEnd w:id="186"/>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8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8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18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8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18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8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19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9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191"/>
          <w:p>
            <w:pPr>
              <w:spacing w:after="20"/>
              <w:ind w:left="20"/>
              <w:jc w:val="both"/>
            </w:pPr>
            <w:r>
              <w:rPr>
                <w:rFonts w:ascii="Times New Roman"/>
                <w:b w:val="false"/>
                <w:i w:val="false"/>
                <w:color w:val="000000"/>
                <w:sz w:val="20"/>
              </w:rPr>
              <w:t>
"Қостанай ауданының Половников ауылдық округі әкімінің аппараты" мемлекеттік мекемесі</w:t>
            </w:r>
            <w:r>
              <w:br/>
            </w:r>
            <w:r>
              <w:rPr>
                <w:rFonts w:ascii="Times New Roman"/>
                <w:b w:val="false"/>
                <w:i w:val="false"/>
                <w:color w:val="000000"/>
                <w:sz w:val="20"/>
              </w:rPr>
              <w:t>
 </w:t>
            </w:r>
          </w:p>
          <w:bookmarkEnd w:id="191"/>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19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9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19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9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19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9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195"/>
          <w:p>
            <w:pPr>
              <w:spacing w:after="20"/>
              <w:ind w:left="20"/>
              <w:jc w:val="both"/>
            </w:pPr>
            <w:r>
              <w:rPr>
                <w:rFonts w:ascii="Times New Roman"/>
                <w:b w:val="false"/>
                <w:i w:val="false"/>
                <w:color w:val="000000"/>
                <w:sz w:val="20"/>
              </w:rPr>
              <w:t>
"Қостанай ауданының Садчиков ауылдық округі әкімінің аппараты" мемлекеттік мекемесі</w:t>
            </w:r>
            <w:r>
              <w:br/>
            </w:r>
            <w:r>
              <w:rPr>
                <w:rFonts w:ascii="Times New Roman"/>
                <w:b w:val="false"/>
                <w:i w:val="false"/>
                <w:color w:val="000000"/>
                <w:sz w:val="20"/>
              </w:rPr>
              <w:t>
 </w:t>
            </w:r>
          </w:p>
          <w:bookmarkEnd w:id="195"/>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14765,0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19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9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19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9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19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9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199"/>
          <w:p>
            <w:pPr>
              <w:spacing w:after="20"/>
              <w:ind w:left="20"/>
              <w:jc w:val="both"/>
            </w:pPr>
            <w:r>
              <w:rPr>
                <w:rFonts w:ascii="Times New Roman"/>
                <w:b w:val="false"/>
                <w:i w:val="false"/>
                <w:color w:val="000000"/>
                <w:sz w:val="20"/>
              </w:rPr>
              <w:t>
"Қостанай ауданының Ульянов ауылдық округі әкімінің аппараты" мемлекеттік мекемесі</w:t>
            </w:r>
            <w:r>
              <w:br/>
            </w:r>
            <w:r>
              <w:rPr>
                <w:rFonts w:ascii="Times New Roman"/>
                <w:b w:val="false"/>
                <w:i w:val="false"/>
                <w:color w:val="000000"/>
                <w:sz w:val="20"/>
              </w:rPr>
              <w:t>
 </w:t>
            </w:r>
          </w:p>
          <w:bookmarkEnd w:id="199"/>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11033,0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20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0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20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0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20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0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203"/>
          <w:p>
            <w:pPr>
              <w:spacing w:after="20"/>
              <w:ind w:left="20"/>
              <w:jc w:val="both"/>
            </w:pPr>
            <w:r>
              <w:rPr>
                <w:rFonts w:ascii="Times New Roman"/>
                <w:b w:val="false"/>
                <w:i w:val="false"/>
                <w:color w:val="000000"/>
                <w:sz w:val="20"/>
              </w:rPr>
              <w:t>
"Қостанай ауданының Шишкин ауылдық округі әкімінің аппараты" мемлекеттік мекемесі</w:t>
            </w:r>
            <w:r>
              <w:br/>
            </w:r>
            <w:r>
              <w:rPr>
                <w:rFonts w:ascii="Times New Roman"/>
                <w:b w:val="false"/>
                <w:i w:val="false"/>
                <w:color w:val="000000"/>
                <w:sz w:val="20"/>
              </w:rPr>
              <w:t>
 </w:t>
            </w:r>
          </w:p>
          <w:bookmarkEnd w:id="203"/>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11943,9</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20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0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10401,9</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10401,9</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10401,9</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10401,9</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20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20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20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0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20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0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79" w:id="208"/>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6 маусымдағы</w:t>
            </w:r>
            <w:r>
              <w:br/>
            </w:r>
            <w:r>
              <w:rPr>
                <w:rFonts w:ascii="Times New Roman"/>
                <w:b w:val="false"/>
                <w:i w:val="false"/>
                <w:color w:val="000000"/>
                <w:sz w:val="20"/>
              </w:rPr>
              <w:t>
№ 27 шешіміне 4-қосымша</w:t>
            </w:r>
          </w:p>
          <w:bookmarkEnd w:id="20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80" w:id="209"/>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23 желтоқсандағы</w:t>
            </w:r>
            <w:r>
              <w:br/>
            </w:r>
            <w:r>
              <w:rPr>
                <w:rFonts w:ascii="Times New Roman"/>
                <w:b w:val="false"/>
                <w:i w:val="false"/>
                <w:color w:val="000000"/>
                <w:sz w:val="20"/>
              </w:rPr>
              <w:t>
№ 345 шешіміне 6-қосымша</w:t>
            </w:r>
          </w:p>
          <w:bookmarkEnd w:id="209"/>
        </w:tc>
      </w:tr>
    </w:tbl>
    <w:bookmarkStart w:name="z781" w:id="210"/>
    <w:p>
      <w:pPr>
        <w:spacing w:after="0"/>
        <w:ind w:left="0"/>
        <w:jc w:val="left"/>
      </w:pPr>
      <w:r>
        <w:rPr>
          <w:rFonts w:ascii="Times New Roman"/>
          <w:b/>
          <w:i w:val="false"/>
          <w:color w:val="000000"/>
        </w:rPr>
        <w:t xml:space="preserve"> 
2016 жылға арналған Қостанай ауданының кент, ауылдары, ауылдық округтері арасында жергілікті өзін-өзі басқару органдарына берілетін трансферттерді бөлу</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849"/>
        <w:gridCol w:w="1791"/>
        <w:gridCol w:w="1791"/>
        <w:gridCol w:w="3113"/>
        <w:gridCol w:w="34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21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211"/>
        </w:tc>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212"/>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12"/>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Александров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Белозер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Борис-Романов ауылы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Владимиров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Воскресенов ауылы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Глазунов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Жданов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Жамбыл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Заречный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Затобол кенті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37620,0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Мәскеу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Майкөл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Мичурин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Надеждин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Озерный ауылы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Октябрь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Половников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Садчиков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Ульянов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Шишкин ауылдық округі әкімінің аппараты" мемлекеттік мекемесі</w:t>
            </w: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