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2028" w14:textId="17c2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2016 жылғы 7 маусымдағы № 303 қаулысы. Қостанай облысының Әділет департаментінде 2016 жылғы 28 маусымда № 6506 болып тіркелді. Тақырыбы жаңа редакцияда - Қостанай облысы Қостанай ауданы әкімдігінің 2020 жылғы 15 шілдедегі № 372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Қостанай ауданы әкімдігінің 07.10.2022 </w:t>
      </w:r>
      <w:r>
        <w:rPr>
          <w:rFonts w:ascii="Times New Roman"/>
          <w:b w:val="false"/>
          <w:i w:val="false"/>
          <w:color w:val="ff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2015 жылғы 23 қарашадағы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>, 139-бабының 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Қостанай ауданы әкімдігінің 07.10.2022 </w:t>
      </w:r>
      <w:r>
        <w:rPr>
          <w:rFonts w:ascii="Times New Roman"/>
          <w:b w:val="false"/>
          <w:i w:val="false"/>
          <w:color w:val="00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экономикалық мәселелер жөніндегі аудан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2016 жылдың 1 қантарынан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Досжанов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 7 маусым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 қаулысына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Қостанай ауданы әкімдігінің 07.10.2022 </w:t>
      </w:r>
      <w:r>
        <w:rPr>
          <w:rFonts w:ascii="Times New Roman"/>
          <w:b w:val="false"/>
          <w:i w:val="false"/>
          <w:color w:val="ff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қамтамасыз ету саласындағы мамандар лауазымдары: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қарттар мен мүгедектігі бар адамдарға күтім жасау жөніндегі әлеуметтік қызметкер;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психоневрологиялық аурулары мен мүгедектігі бар балаларға және 18 жастан асқан мүгедектігі бар адамдарға күтім жасау жөніндегі әлеуметтік қызметкер.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 лауазымдары: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хореограф;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музыкалық жетекші;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кітапханашы;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мәдени ұйымдастырушы (негізгі қызметтер);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атаудағы әдістемеші (негізгі қызметтер);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барлық мамандықтағы мұғалімдер.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