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cbec" w14:textId="a38c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23 желтоқсандағы № 345 "Қостанай ауданының 2016-2018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2016 жылғы 5 шілдедегі № 38 шешімі. Қостанай облысының Әділет департаментінде 2016 жылғы 11 шілдеде № 6537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2015 жылғы 23 желтоқсандағы № 345 "Қостанай ауданының 2016-2018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6111 тіркелген, 2016 жылғы 14 қаңтарда "Арна"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Қостанай ауданының 2016-2018 жылдарға арналған аудандық бюджеті тиісінше 1, 2 және 3-қосымшаларға сәйкес, оның ішінде 2016 жылға мынадай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- 5857682,8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- 2719774,0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- 9353,0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бойынша - 15500,0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- 3113055,8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- 6604109,2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- 248795,0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- 270718,0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- 21923,0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- 995221,4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-995221,4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18-6-тармағымен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"18-6. 2016 жылға арналған аудан бюджетінде 545704,0 мың теңге сомасында ішкі қарыздар қаражатынан облыстық бюджеттен берілген кредиттер есебінен сомалар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сессияның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 З. 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шілде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 шешіміне 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345 шешіміне 1-қосымша</w:t>
            </w:r>
          </w:p>
          <w:bookmarkEnd w:id="4"/>
        </w:tc>
      </w:tr>
    </w:tbl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2016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1123"/>
        <w:gridCol w:w="4879"/>
        <w:gridCol w:w="37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5857682,8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3113055,8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3113055,8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3113055,8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50"/>
        <w:gridCol w:w="1150"/>
        <w:gridCol w:w="5795"/>
        <w:gridCol w:w="2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3832202,4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4"/>
        <w:gridCol w:w="1066"/>
        <w:gridCol w:w="1654"/>
        <w:gridCol w:w="2547"/>
        <w:gridCol w:w="4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74"/>
        <w:gridCol w:w="274"/>
        <w:gridCol w:w="274"/>
        <w:gridCol w:w="5010"/>
        <w:gridCol w:w="6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бағдарла-малардың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-995221,4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