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adac" w14:textId="dbda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2016 жылғы 11 тамыздағы № 51 шешімі. Қостанай облысының Әділет департаментінде 2016 жылғы 5 қыркүйекте № 6610 болып тіркелді. Күші жойылды - Қостанай облысы Қостанай ауданы мәслихатының 2020 жылғы 13 сәуірдегі № 511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Қостанай ауданы мәслихатының 13.04.2020 </w:t>
      </w:r>
      <w:r>
        <w:rPr>
          <w:rFonts w:ascii="Times New Roman"/>
          <w:b w:val="false"/>
          <w:i w:val="false"/>
          <w:color w:val="ff0000"/>
          <w:sz w:val="28"/>
        </w:rPr>
        <w:t>№ 511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2016 жылғы 5 мамырдан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br/>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Утебекова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w:t>
            </w:r>
            <w:r>
              <w:br/>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Қостанай ауданы әкімдігінің "Жұмыспен</w:t>
      </w:r>
    </w:p>
    <w:bookmarkEnd w:id="3"/>
    <w:bookmarkStart w:name="z9" w:id="4"/>
    <w:p>
      <w:pPr>
        <w:spacing w:after="0"/>
        <w:ind w:left="0"/>
        <w:jc w:val="both"/>
      </w:pPr>
      <w:r>
        <w:rPr>
          <w:rFonts w:ascii="Times New Roman"/>
          <w:b w:val="false"/>
          <w:i w:val="false"/>
          <w:color w:val="000000"/>
          <w:sz w:val="28"/>
        </w:rPr>
        <w:t>
      қамту және әлеуметтік бағдарламалар бөлімі"</w:t>
      </w:r>
    </w:p>
    <w:bookmarkEnd w:id="4"/>
    <w:bookmarkStart w:name="z10" w:id="5"/>
    <w:p>
      <w:pPr>
        <w:spacing w:after="0"/>
        <w:ind w:left="0"/>
        <w:jc w:val="both"/>
      </w:pPr>
      <w:r>
        <w:rPr>
          <w:rFonts w:ascii="Times New Roman"/>
          <w:b w:val="false"/>
          <w:i w:val="false"/>
          <w:color w:val="000000"/>
          <w:sz w:val="28"/>
        </w:rPr>
        <w:t>
      мемлекеттік мекемесінің басшысы</w:t>
      </w:r>
    </w:p>
    <w:bookmarkEnd w:id="5"/>
    <w:bookmarkStart w:name="z11" w:id="6"/>
    <w:p>
      <w:pPr>
        <w:spacing w:after="0"/>
        <w:ind w:left="0"/>
        <w:jc w:val="both"/>
      </w:pPr>
      <w:r>
        <w:rPr>
          <w:rFonts w:ascii="Times New Roman"/>
          <w:b w:val="false"/>
          <w:i w:val="false"/>
          <w:color w:val="000000"/>
          <w:sz w:val="28"/>
        </w:rPr>
        <w:t>
      ___________________ В. Панин</w:t>
      </w:r>
    </w:p>
    <w:bookmarkEnd w:id="6"/>
    <w:bookmarkStart w:name="z12" w:id="7"/>
    <w:p>
      <w:pPr>
        <w:spacing w:after="0"/>
        <w:ind w:left="0"/>
        <w:jc w:val="both"/>
      </w:pPr>
      <w:r>
        <w:rPr>
          <w:rFonts w:ascii="Times New Roman"/>
          <w:b w:val="false"/>
          <w:i w:val="false"/>
          <w:color w:val="000000"/>
          <w:sz w:val="28"/>
        </w:rPr>
        <w:t>
      11 тамыз 2016 жыл</w:t>
      </w:r>
    </w:p>
    <w:bookmarkEnd w:id="7"/>
    <w:bookmarkStart w:name="z13" w:id="8"/>
    <w:p>
      <w:pPr>
        <w:spacing w:after="0"/>
        <w:ind w:left="0"/>
        <w:jc w:val="both"/>
      </w:pPr>
      <w:r>
        <w:rPr>
          <w:rFonts w:ascii="Times New Roman"/>
          <w:b w:val="false"/>
          <w:i w:val="false"/>
          <w:color w:val="000000"/>
          <w:sz w:val="28"/>
        </w:rPr>
        <w:t>
      Қостанай ауданы әкімдігінің "Экономика және</w:t>
      </w:r>
    </w:p>
    <w:bookmarkEnd w:id="8"/>
    <w:bookmarkStart w:name="z14" w:id="9"/>
    <w:p>
      <w:pPr>
        <w:spacing w:after="0"/>
        <w:ind w:left="0"/>
        <w:jc w:val="both"/>
      </w:pPr>
      <w:r>
        <w:rPr>
          <w:rFonts w:ascii="Times New Roman"/>
          <w:b w:val="false"/>
          <w:i w:val="false"/>
          <w:color w:val="000000"/>
          <w:sz w:val="28"/>
        </w:rPr>
        <w:t>
      қаржы бөлімі" мемлекеттік мекемесінің басшысы</w:t>
      </w:r>
    </w:p>
    <w:bookmarkEnd w:id="9"/>
    <w:bookmarkStart w:name="z15" w:id="10"/>
    <w:p>
      <w:pPr>
        <w:spacing w:after="0"/>
        <w:ind w:left="0"/>
        <w:jc w:val="both"/>
      </w:pPr>
      <w:r>
        <w:rPr>
          <w:rFonts w:ascii="Times New Roman"/>
          <w:b w:val="false"/>
          <w:i w:val="false"/>
          <w:color w:val="000000"/>
          <w:sz w:val="28"/>
        </w:rPr>
        <w:t>
      ___________________ З. Кенжегарина</w:t>
      </w:r>
    </w:p>
    <w:bookmarkEnd w:id="10"/>
    <w:bookmarkStart w:name="z16" w:id="11"/>
    <w:p>
      <w:pPr>
        <w:spacing w:after="0"/>
        <w:ind w:left="0"/>
        <w:jc w:val="both"/>
      </w:pPr>
      <w:r>
        <w:rPr>
          <w:rFonts w:ascii="Times New Roman"/>
          <w:b w:val="false"/>
          <w:i w:val="false"/>
          <w:color w:val="000000"/>
          <w:sz w:val="28"/>
        </w:rPr>
        <w:t>
      11 тамыз 2016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11 тамыздағы</w:t>
            </w:r>
            <w:r>
              <w:br/>
            </w:r>
            <w:r>
              <w:rPr>
                <w:rFonts w:ascii="Times New Roman"/>
                <w:b w:val="false"/>
                <w:i w:val="false"/>
                <w:color w:val="000000"/>
                <w:sz w:val="20"/>
              </w:rPr>
              <w:t>№ 51 шешімімен бекітілген</w:t>
            </w:r>
          </w:p>
        </w:tc>
      </w:tr>
    </w:tbl>
    <w:bookmarkStart w:name="z18" w:id="1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2"/>
    <w:bookmarkStart w:name="z19" w:id="13"/>
    <w:p>
      <w:pPr>
        <w:spacing w:after="0"/>
        <w:ind w:left="0"/>
        <w:jc w:val="left"/>
      </w:pPr>
      <w:r>
        <w:rPr>
          <w:rFonts w:ascii="Times New Roman"/>
          <w:b/>
          <w:i w:val="false"/>
          <w:color w:val="000000"/>
        </w:rPr>
        <w:t xml:space="preserve"> 1. Жалпы ережелер</w:t>
      </w:r>
    </w:p>
    <w:bookmarkEnd w:id="13"/>
    <w:bookmarkStart w:name="z20" w:id="14"/>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мұқтаж азаматтардың жекелеген санаттарының тiзбесiн айқындаудың қағидалары (бұдан әрi - Қағидалар)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2013 жылғы 21 мамырдағы № 504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(бұдан әрi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p>
    <w:bookmarkEnd w:id="14"/>
    <w:bookmarkStart w:name="z21" w:id="1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15"/>
    <w:bookmarkStart w:name="z22" w:id="1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6"/>
    <w:bookmarkStart w:name="z23" w:id="17"/>
    <w:p>
      <w:pPr>
        <w:spacing w:after="0"/>
        <w:ind w:left="0"/>
        <w:jc w:val="both"/>
      </w:pP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Қостанай ауданы әкiмiнiң шешiмiмен құрылатын комиссия;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Қостанай ауданы мәслихатының 30.12.2019 </w:t>
      </w:r>
      <w:r>
        <w:rPr>
          <w:rFonts w:ascii="Times New Roman"/>
          <w:b w:val="false"/>
          <w:i w:val="false"/>
          <w:color w:val="000000"/>
          <w:sz w:val="28"/>
        </w:rPr>
        <w:t>№ 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4) ең төменгі күнкөрiс деңгейi - Қостанай облысындағы статистикалық органдар есептейтiн мөлшерi бойынша ең төмен тұтыну себетiнiң құнына тең, бiр адамға қажеттi ең төмен ақшалай кiрiс;</w:t>
      </w:r>
    </w:p>
    <w:bookmarkEnd w:id="18"/>
    <w:bookmarkStart w:name="z26" w:id="19"/>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9"/>
    <w:bookmarkStart w:name="z27" w:id="20"/>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20"/>
    <w:bookmarkStart w:name="z28" w:id="21"/>
    <w:p>
      <w:pPr>
        <w:spacing w:after="0"/>
        <w:ind w:left="0"/>
        <w:jc w:val="both"/>
      </w:pPr>
      <w:r>
        <w:rPr>
          <w:rFonts w:ascii="Times New Roman"/>
          <w:b w:val="false"/>
          <w:i w:val="false"/>
          <w:color w:val="000000"/>
          <w:sz w:val="28"/>
        </w:rPr>
        <w:t>
      7) өмiрлiк қиын жағдай - азаматтың тыныс-тiршiлiгiн объективті түрде бұзатын, ол оны өз бетiнше еңсере алмайтын ахуал;</w:t>
      </w:r>
    </w:p>
    <w:bookmarkEnd w:id="21"/>
    <w:bookmarkStart w:name="z29" w:id="22"/>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ауданның халықты әлеуметтiк қорғау саласындағы атқарушы органы;</w:t>
      </w:r>
    </w:p>
    <w:bookmarkEnd w:id="22"/>
    <w:bookmarkStart w:name="z30" w:id="23"/>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23"/>
    <w:bookmarkStart w:name="z31" w:id="24"/>
    <w:p>
      <w:pPr>
        <w:spacing w:after="0"/>
        <w:ind w:left="0"/>
        <w:jc w:val="both"/>
      </w:pPr>
      <w:r>
        <w:rPr>
          <w:rFonts w:ascii="Times New Roman"/>
          <w:b w:val="false"/>
          <w:i w:val="false"/>
          <w:color w:val="000000"/>
          <w:sz w:val="28"/>
        </w:rPr>
        <w:t xml:space="preserve">
      10) халықты жұмыспен қамту орталығы - ауданның жергілікті атқарушы органы жұмыспен қамтуға жәрдемдесудің белсенді шараларын іске асыру және жұмыссыздықтан әлеуметтік қорғауды және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өзге де шараларын ұйымдастыру мақсатында құратын коммуналдық мемлекеттік мекеме;</w:t>
      </w:r>
    </w:p>
    <w:bookmarkEnd w:id="24"/>
    <w:bookmarkStart w:name="z32" w:id="25"/>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Қостанай ауданы мәслихатының 05.12.2016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01.01.2017 туындаған қатынастарға таратылады); 21.02.2017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09.04.2019 </w:t>
      </w:r>
      <w:r>
        <w:rPr>
          <w:rFonts w:ascii="Times New Roman"/>
          <w:b w:val="false"/>
          <w:i w:val="false"/>
          <w:color w:val="000000"/>
          <w:sz w:val="28"/>
        </w:rPr>
        <w:t>№ 377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30.12.2019 </w:t>
      </w:r>
      <w:r>
        <w:rPr>
          <w:rFonts w:ascii="Times New Roman"/>
          <w:b w:val="false"/>
          <w:i w:val="false"/>
          <w:color w:val="000000"/>
          <w:sz w:val="28"/>
        </w:rPr>
        <w:t>№ 461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02.03.2020 </w:t>
      </w:r>
      <w:r>
        <w:rPr>
          <w:rFonts w:ascii="Times New Roman"/>
          <w:b w:val="false"/>
          <w:i w:val="false"/>
          <w:color w:val="000000"/>
          <w:sz w:val="28"/>
        </w:rPr>
        <w:t>№ 495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Қостанай ауданы мәслихатының 30.12.2019 </w:t>
      </w:r>
      <w:r>
        <w:rPr>
          <w:rFonts w:ascii="Times New Roman"/>
          <w:b w:val="false"/>
          <w:i w:val="false"/>
          <w:color w:val="000000"/>
          <w:sz w:val="28"/>
        </w:rPr>
        <w:t>№ 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Қостанай ауданы мәслихатының 02.03.2020 </w:t>
      </w:r>
      <w:r>
        <w:rPr>
          <w:rFonts w:ascii="Times New Roman"/>
          <w:b w:val="false"/>
          <w:i w:val="false"/>
          <w:color w:val="000000"/>
          <w:sz w:val="28"/>
        </w:rPr>
        <w:t>№ 495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5. Жеңiс күнi - 9 мамыр мереке күнi болып табылады.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Қостанай ауданы мәслихатының 30.12.2019 </w:t>
      </w:r>
      <w:r>
        <w:rPr>
          <w:rFonts w:ascii="Times New Roman"/>
          <w:b w:val="false"/>
          <w:i w:val="false"/>
          <w:color w:val="000000"/>
          <w:sz w:val="28"/>
        </w:rPr>
        <w:t>№ 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9"/>
    <w:bookmarkStart w:name="z37" w:id="30"/>
    <w:p>
      <w:pPr>
        <w:spacing w:after="0"/>
        <w:ind w:left="0"/>
        <w:jc w:val="both"/>
      </w:pPr>
      <w:r>
        <w:rPr>
          <w:rFonts w:ascii="Times New Roman"/>
          <w:b w:val="false"/>
          <w:i w:val="false"/>
          <w:color w:val="000000"/>
          <w:sz w:val="28"/>
        </w:rPr>
        <w:t>
      6. Ай сайынғы әлеуметтiк көмек табыстарын есептемегенде:</w:t>
      </w:r>
    </w:p>
    <w:bookmarkEnd w:id="30"/>
    <w:bookmarkStart w:name="z38" w:id="31"/>
    <w:p>
      <w:pPr>
        <w:spacing w:after="0"/>
        <w:ind w:left="0"/>
        <w:jc w:val="both"/>
      </w:pPr>
      <w:r>
        <w:rPr>
          <w:rFonts w:ascii="Times New Roman"/>
          <w:b w:val="false"/>
          <w:i w:val="false"/>
          <w:color w:val="000000"/>
          <w:sz w:val="28"/>
        </w:rPr>
        <w:t>
      1) Ұлы Отан соғысының қатысушылары және мүгедектеріне, тұрмыстық қажеттіліктеріне, 10 айлық есептік көрсеткіш мөлшерде;</w:t>
      </w:r>
    </w:p>
    <w:bookmarkEnd w:id="31"/>
    <w:bookmarkStart w:name="z39" w:id="32"/>
    <w:p>
      <w:pPr>
        <w:spacing w:after="0"/>
        <w:ind w:left="0"/>
        <w:jc w:val="both"/>
      </w:pPr>
      <w:r>
        <w:rPr>
          <w:rFonts w:ascii="Times New Roman"/>
          <w:b w:val="false"/>
          <w:i w:val="false"/>
          <w:color w:val="000000"/>
          <w:sz w:val="28"/>
        </w:rPr>
        <w:t>
      2) Ұлы Отан соғысының қатысушылары мен мүгедектерiне жеңiлдiктер мен кепiлдiктер жағынан теңестiрiлген адамдарға, соғыс қатысушыларына жеңiлдiктер мен кепiлдiктер жөнінде теңестiрiлген адамдардың басқа санаттарына, тұрмыстық қажеттiлiктеріне, 3 айлық есептiк көрсеткiш мөлшерде көрсетiледi.</w:t>
      </w:r>
    </w:p>
    <w:bookmarkEnd w:id="32"/>
    <w:bookmarkStart w:name="z40" w:id="33"/>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33"/>
    <w:bookmarkStart w:name="z41" w:id="34"/>
    <w:p>
      <w:pPr>
        <w:spacing w:after="0"/>
        <w:ind w:left="0"/>
        <w:jc w:val="both"/>
      </w:pPr>
      <w:r>
        <w:rPr>
          <w:rFonts w:ascii="Times New Roman"/>
          <w:b w:val="false"/>
          <w:i w:val="false"/>
          <w:color w:val="000000"/>
          <w:sz w:val="28"/>
        </w:rPr>
        <w:t>
      1) барлық санаттағы мүгедектерге, табыстарын есепке алмай, жедел емделуге, 50 айлық есептiк көрсеткiштен артық емес мөлшерде;</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Қостанай облысы Қостанай ауданы мәслихатының 21.02.2017 </w:t>
      </w:r>
      <w:r>
        <w:rPr>
          <w:rFonts w:ascii="Times New Roman"/>
          <w:b w:val="false"/>
          <w:i w:val="false"/>
          <w:color w:val="00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2) Қазақстан Республикасы оқу орындарында білім алумен байланысты, нақты құны бойынша оқуға ақы төлеу үшін, алғашқы техникалық, кәсіптік, орта білімнен кейінгі немесе жоғары білім (бұдан әрі - білім), алған тұлғалар санынан, оқу жылы ағымында екі бөлікпен аударылатын 400 айлық есептік көрсеткіштен артық емес мөлшерде, мемлекеттік бюджеттен өзге төлемдердің түрлерін алушыларды, білім беру гранттарының иелері болып табылатын адамдарды есептемегенде:</w:t>
      </w:r>
    </w:p>
    <w:bookmarkEnd w:id="35"/>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төменгi күнкөрiс деңгейiнен (бұдан әрi - ең төменгi күнкөрiс деңгейi) төмен табыстары бар отбасылардың жастарына, сондай-ақ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w:t>
      </w:r>
    </w:p>
    <w:bookmarkStart w:name="z43" w:id="36"/>
    <w:p>
      <w:pPr>
        <w:spacing w:after="0"/>
        <w:ind w:left="0"/>
        <w:jc w:val="both"/>
      </w:pP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есептік көрсеткіштен артық емес мөлшерде;</w:t>
      </w:r>
    </w:p>
    <w:bookmarkEnd w:id="36"/>
    <w:bookmarkStart w:name="z44" w:id="37"/>
    <w:p>
      <w:pPr>
        <w:spacing w:after="0"/>
        <w:ind w:left="0"/>
        <w:jc w:val="both"/>
      </w:pPr>
      <w:r>
        <w:rPr>
          <w:rFonts w:ascii="Times New Roman"/>
          <w:b w:val="false"/>
          <w:i w:val="false"/>
          <w:color w:val="000000"/>
          <w:sz w:val="28"/>
        </w:rPr>
        <w:t>
      4) жүгінген тоқсанның алдындағы тоқсанда, жан басына шаққандағы орташа табысы ең төменгі күнкөріс деңгейі шамасынан төмен табыстары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табысы аз отбасылардың кәмелетке толмаған балаларын жерлеуге, 15 айлық есептік көрсеткіш мөлшерде;</w:t>
      </w:r>
    </w:p>
    <w:bookmarkEnd w:id="37"/>
    <w:bookmarkStart w:name="z45" w:id="38"/>
    <w:p>
      <w:pPr>
        <w:spacing w:after="0"/>
        <w:ind w:left="0"/>
        <w:jc w:val="both"/>
      </w:pPr>
      <w:r>
        <w:rPr>
          <w:rFonts w:ascii="Times New Roman"/>
          <w:b w:val="false"/>
          <w:i w:val="false"/>
          <w:color w:val="000000"/>
          <w:sz w:val="28"/>
        </w:rPr>
        <w:t>
      5) жүгінген тоқсанның алдындағы тоқсанда, жан басына шаққандағы орташа табысы ең төмен күнкөріс деңгейі шамасынан төмен табыстары бар отбасылардың адамдарына, тұрмыстық қажеттіліктеріне, 7 айлық есептік көрсеткіштен артық емес мөлшерде;</w:t>
      </w:r>
    </w:p>
    <w:bookmarkEnd w:id="38"/>
    <w:bookmarkStart w:name="z46" w:id="39"/>
    <w:p>
      <w:pPr>
        <w:spacing w:after="0"/>
        <w:ind w:left="0"/>
        <w:jc w:val="both"/>
      </w:pPr>
      <w:r>
        <w:rPr>
          <w:rFonts w:ascii="Times New Roman"/>
          <w:b w:val="false"/>
          <w:i w:val="false"/>
          <w:color w:val="000000"/>
          <w:sz w:val="28"/>
        </w:rPr>
        <w:t>
      6) табиғи зiлзаланың немесе өрттiң салдарынан зардап шеккен азаматқа (отбасына), табыстарын есепке алмай, 30 айлық есептiк көрсеткiштен артық емес мөлшерде;</w:t>
      </w:r>
    </w:p>
    <w:bookmarkEnd w:id="39"/>
    <w:bookmarkStart w:name="z47" w:id="40"/>
    <w:p>
      <w:pPr>
        <w:spacing w:after="0"/>
        <w:ind w:left="0"/>
        <w:jc w:val="both"/>
      </w:pPr>
      <w:r>
        <w:rPr>
          <w:rFonts w:ascii="Times New Roman"/>
          <w:b w:val="false"/>
          <w:i w:val="false"/>
          <w:color w:val="000000"/>
          <w:sz w:val="28"/>
        </w:rPr>
        <w:t>
      7) Ұлы Отан соғысындағы Жеңіс күніне орай Ұлы Отан соғысының қатысушылары мен мүгедектеріне, табыстарын есепке алмай, 300000 (үш жүз мың) теңге мөлшерде;</w:t>
      </w:r>
    </w:p>
    <w:bookmarkEnd w:id="40"/>
    <w:bookmarkStart w:name="z48" w:id="41"/>
    <w:p>
      <w:pPr>
        <w:spacing w:after="0"/>
        <w:ind w:left="0"/>
        <w:jc w:val="both"/>
      </w:pPr>
      <w:r>
        <w:rPr>
          <w:rFonts w:ascii="Times New Roman"/>
          <w:b w:val="false"/>
          <w:i w:val="false"/>
          <w:color w:val="000000"/>
          <w:sz w:val="28"/>
        </w:rPr>
        <w:t>
      8) жеңiлдiктер мен кепiлдiктер жағынан Ұлы Отан соғысына қатысушылары мен мүгедектеріне теңестiрiлген адамдарға Ұлы Отан соғысындағы Жеңіс күніне орай, табыстарын есепке алмай:</w:t>
      </w:r>
    </w:p>
    <w:bookmarkEnd w:id="41"/>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100000 (жүз мың) теңге мөлшерінде;</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қызметшiлердің ата-аналарына және екінші рет некеге тұрмаған жұбайларына 60000 (алпыс мың) теңге мөлшерінде;</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алынып тасталды - Қостанай облысы Қостанай ауданы мәслихатының 30.12.2019 </w:t>
      </w:r>
      <w:r>
        <w:rPr>
          <w:rFonts w:ascii="Times New Roman"/>
          <w:b w:val="false"/>
          <w:i w:val="false"/>
          <w:color w:val="000000"/>
          <w:sz w:val="28"/>
        </w:rPr>
        <w:t>№ 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7 - тармаққа өзгерістер енгізілді - Қостанай облысы Қостанай ауданы мәслихатының 05.12.2016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01.01.2017 туындаған қатынастарға таратылады); 21.02.2017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09.04.2019 </w:t>
      </w:r>
      <w:r>
        <w:rPr>
          <w:rFonts w:ascii="Times New Roman"/>
          <w:b w:val="false"/>
          <w:i w:val="false"/>
          <w:color w:val="000000"/>
          <w:sz w:val="28"/>
        </w:rPr>
        <w:t>№ 377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07.06.2019 </w:t>
      </w:r>
      <w:r>
        <w:rPr>
          <w:rFonts w:ascii="Times New Roman"/>
          <w:b w:val="false"/>
          <w:i w:val="false"/>
          <w:color w:val="000000"/>
          <w:sz w:val="28"/>
        </w:rPr>
        <w:t>№ 409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09.05.2019 бастап туындаған қатынастарға өз әрекетін таратады); 30.12.2019 </w:t>
      </w:r>
      <w:r>
        <w:rPr>
          <w:rFonts w:ascii="Times New Roman"/>
          <w:b w:val="false"/>
          <w:i w:val="false"/>
          <w:color w:val="000000"/>
          <w:sz w:val="28"/>
        </w:rPr>
        <w:t>№ 461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02.03.2020 </w:t>
      </w:r>
      <w:r>
        <w:rPr>
          <w:rFonts w:ascii="Times New Roman"/>
          <w:b w:val="false"/>
          <w:i w:val="false"/>
          <w:color w:val="000000"/>
          <w:sz w:val="28"/>
        </w:rPr>
        <w:t>№ 495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9" w:id="42"/>
    <w:p>
      <w:pPr>
        <w:spacing w:after="0"/>
        <w:ind w:left="0"/>
        <w:jc w:val="both"/>
      </w:pPr>
      <w:r>
        <w:rPr>
          <w:rFonts w:ascii="Times New Roman"/>
          <w:b w:val="false"/>
          <w:i w:val="false"/>
          <w:color w:val="000000"/>
          <w:sz w:val="28"/>
        </w:rPr>
        <w:t>
      8. Азаматтарды өмiрлiк қиын жағдай туындаған кезде мұқтаждар санатына жатқызу үшiн мыналар:</w:t>
      </w:r>
    </w:p>
    <w:bookmarkEnd w:id="42"/>
    <w:bookmarkStart w:name="z50" w:id="43"/>
    <w:p>
      <w:pPr>
        <w:spacing w:after="0"/>
        <w:ind w:left="0"/>
        <w:jc w:val="both"/>
      </w:pPr>
      <w:r>
        <w:rPr>
          <w:rFonts w:ascii="Times New Roman"/>
          <w:b w:val="false"/>
          <w:i w:val="false"/>
          <w:color w:val="000000"/>
          <w:sz w:val="28"/>
        </w:rPr>
        <w:t>
      1) Қазақстан Республикасының заңнамасында көзделген негiздемелер;</w:t>
      </w:r>
    </w:p>
    <w:bookmarkEnd w:id="43"/>
    <w:bookmarkStart w:name="z51" w:id="44"/>
    <w:p>
      <w:pPr>
        <w:spacing w:after="0"/>
        <w:ind w:left="0"/>
        <w:jc w:val="both"/>
      </w:pPr>
      <w:r>
        <w:rPr>
          <w:rFonts w:ascii="Times New Roman"/>
          <w:b w:val="false"/>
          <w:i w:val="false"/>
          <w:color w:val="000000"/>
          <w:sz w:val="28"/>
        </w:rPr>
        <w:t>
      2) табиғи зiлзаланың немесе өрттiң салдарынан азаматқа (отбасына) не оның мүлкiне зиян келтiру не әлеуметтiк мәнi бар аурулардың болуы;</w:t>
      </w:r>
    </w:p>
    <w:bookmarkEnd w:id="44"/>
    <w:bookmarkStart w:name="z52" w:id="45"/>
    <w:p>
      <w:pPr>
        <w:spacing w:after="0"/>
        <w:ind w:left="0"/>
        <w:jc w:val="both"/>
      </w:pPr>
      <w:r>
        <w:rPr>
          <w:rFonts w:ascii="Times New Roman"/>
          <w:b w:val="false"/>
          <w:i w:val="false"/>
          <w:color w:val="000000"/>
          <w:sz w:val="28"/>
        </w:rPr>
        <w:t>
      3) жергілікті өкілді органдар ең төменгі күнкөрiс деңгейiне еселiк қатынаста белгiлейтiн шектен аспайтын жан басына шаққандағы орташа табыстың болуы негіздеме болып табылады.</w:t>
      </w:r>
    </w:p>
    <w:bookmarkEnd w:id="45"/>
    <w:bookmarkStart w:name="z53" w:id="46"/>
    <w:p>
      <w:pPr>
        <w:spacing w:after="0"/>
        <w:ind w:left="0"/>
        <w:jc w:val="both"/>
      </w:pPr>
      <w:r>
        <w:rPr>
          <w:rFonts w:ascii="Times New Roman"/>
          <w:b w:val="false"/>
          <w:i w:val="false"/>
          <w:color w:val="000000"/>
          <w:sz w:val="28"/>
        </w:rPr>
        <w:t>
      9. Жан басына шаққандағы орташа табыстың шегi Қостанай облысы бойынша бiр еселiк ең төмен күнкөрiс деңгейi мөлшерiнде белгіленсін.</w:t>
      </w:r>
    </w:p>
    <w:bookmarkEnd w:id="46"/>
    <w:bookmarkStart w:name="z54" w:id="47"/>
    <w:p>
      <w:pPr>
        <w:spacing w:after="0"/>
        <w:ind w:left="0"/>
        <w:jc w:val="both"/>
      </w:pPr>
      <w:r>
        <w:rPr>
          <w:rFonts w:ascii="Times New Roman"/>
          <w:b w:val="false"/>
          <w:i w:val="false"/>
          <w:color w:val="000000"/>
          <w:sz w:val="28"/>
        </w:rPr>
        <w:t>
      10. Табиғи зiлзаланың немесе өрттiң салдарынан өмiрлiк қиын жағдай туындаған кезде әлеуметтiк көмек көрсетiлген жағдайлар туындаған күнінен бастап үш айдан кешiктiрiлмей көрсетiледi.</w:t>
      </w:r>
    </w:p>
    <w:bookmarkEnd w:id="47"/>
    <w:bookmarkStart w:name="z55" w:id="48"/>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48"/>
    <w:bookmarkStart w:name="z56" w:id="49"/>
    <w:p>
      <w:pPr>
        <w:spacing w:after="0"/>
        <w:ind w:left="0"/>
        <w:jc w:val="left"/>
      </w:pPr>
      <w:r>
        <w:rPr>
          <w:rFonts w:ascii="Times New Roman"/>
          <w:b/>
          <w:i w:val="false"/>
          <w:color w:val="000000"/>
        </w:rPr>
        <w:t xml:space="preserve"> 3. Әлеуметтік көмек көрсету тәртібі</w:t>
      </w:r>
    </w:p>
    <w:bookmarkEnd w:id="49"/>
    <w:bookmarkStart w:name="z57" w:id="50"/>
    <w:p>
      <w:pPr>
        <w:spacing w:after="0"/>
        <w:ind w:left="0"/>
        <w:jc w:val="both"/>
      </w:pPr>
      <w:r>
        <w:rPr>
          <w:rFonts w:ascii="Times New Roman"/>
          <w:b w:val="false"/>
          <w:i w:val="false"/>
          <w:color w:val="000000"/>
          <w:sz w:val="28"/>
        </w:rPr>
        <w:t>
      12. Мереке күнiне әлеуметтiк көмек алушылардан өтiнiштер талап етiлмей уәкiлеттi ұйымның не өзге де ұйымдардың ұсынымы бойынша жергiлiктi атқарушы орган бекiтетін тiзiм бойынша көрсетiледi.</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Қостанай ауданы мәслихатының 30.12.2019 </w:t>
      </w:r>
      <w:r>
        <w:rPr>
          <w:rFonts w:ascii="Times New Roman"/>
          <w:b w:val="false"/>
          <w:i w:val="false"/>
          <w:color w:val="000000"/>
          <w:sz w:val="28"/>
        </w:rPr>
        <w:t>№ 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xml:space="preserve">
      13. Ай сайынғы әлеуметтiк көмек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көрсетiлген, осы Қағидалардың күшіне енгеніне дейін алған адамдарға алушылардан өтініштер талап етілмей көрсетіледі. Қайта жүгінген адамдар өтінішке қоса мынадай құжаттарды: </w:t>
      </w:r>
    </w:p>
    <w:bookmarkEnd w:id="51"/>
    <w:bookmarkStart w:name="z59" w:id="52"/>
    <w:p>
      <w:pPr>
        <w:spacing w:after="0"/>
        <w:ind w:left="0"/>
        <w:jc w:val="both"/>
      </w:pPr>
      <w:r>
        <w:rPr>
          <w:rFonts w:ascii="Times New Roman"/>
          <w:b w:val="false"/>
          <w:i w:val="false"/>
          <w:color w:val="000000"/>
          <w:sz w:val="28"/>
        </w:rPr>
        <w:t>
      1) жеке басын куәландыратын құжатты;</w:t>
      </w:r>
    </w:p>
    <w:bookmarkEnd w:id="52"/>
    <w:bookmarkStart w:name="z60" w:id="53"/>
    <w:p>
      <w:pPr>
        <w:spacing w:after="0"/>
        <w:ind w:left="0"/>
        <w:jc w:val="both"/>
      </w:pPr>
      <w:r>
        <w:rPr>
          <w:rFonts w:ascii="Times New Roman"/>
          <w:b w:val="false"/>
          <w:i w:val="false"/>
          <w:color w:val="000000"/>
          <w:sz w:val="28"/>
        </w:rPr>
        <w:t>
      2) өтініш берушінің әлеуметтік мәртебесін растайтын құжатты;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Қостанай ауданы мәслихатының 02.03.2020 </w:t>
      </w:r>
      <w:r>
        <w:rPr>
          <w:rFonts w:ascii="Times New Roman"/>
          <w:b w:val="false"/>
          <w:i w:val="false"/>
          <w:color w:val="000000"/>
          <w:sz w:val="28"/>
        </w:rPr>
        <w:t>№ 495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Қостанай облысы Қостанай ауданы мәслихатының 02.03.2020 </w:t>
      </w:r>
      <w:r>
        <w:rPr>
          <w:rFonts w:ascii="Times New Roman"/>
          <w:b w:val="false"/>
          <w:i w:val="false"/>
          <w:color w:val="000000"/>
          <w:sz w:val="28"/>
        </w:rPr>
        <w:t>№ 495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bookmarkEnd w:id="54"/>
    <w:bookmarkStart w:name="z63" w:id="55"/>
    <w:p>
      <w:pPr>
        <w:spacing w:after="0"/>
        <w:ind w:left="0"/>
        <w:jc w:val="both"/>
      </w:pPr>
      <w:r>
        <w:rPr>
          <w:rFonts w:ascii="Times New Roman"/>
          <w:b w:val="false"/>
          <w:i w:val="false"/>
          <w:color w:val="000000"/>
          <w:sz w:val="28"/>
        </w:rPr>
        <w:t>
      1) жеке басын куәландыратын құжатты;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Қостанай облысы Қостанай ауданы мәслихатының 02.03.2020 </w:t>
      </w:r>
      <w:r>
        <w:rPr>
          <w:rFonts w:ascii="Times New Roman"/>
          <w:b w:val="false"/>
          <w:i w:val="false"/>
          <w:color w:val="000000"/>
          <w:sz w:val="28"/>
        </w:rPr>
        <w:t>№ 495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56"/>
    <w:p>
      <w:pPr>
        <w:spacing w:after="0"/>
        <w:ind w:left="0"/>
        <w:jc w:val="both"/>
      </w:pPr>
      <w:r>
        <w:rPr>
          <w:rFonts w:ascii="Times New Roman"/>
          <w:b w:val="false"/>
          <w:i w:val="false"/>
          <w:color w:val="000000"/>
          <w:sz w:val="28"/>
        </w:rPr>
        <w:t>
      3) Үлгiлiк қағидалардағы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мәлiметтердi;</w:t>
      </w:r>
    </w:p>
    <w:bookmarkEnd w:id="56"/>
    <w:bookmarkStart w:name="z66" w:id="57"/>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7-тармағының</w:t>
      </w:r>
      <w:r>
        <w:rPr>
          <w:rFonts w:ascii="Times New Roman"/>
          <w:b w:val="false"/>
          <w:i w:val="false"/>
          <w:color w:val="000000"/>
          <w:sz w:val="28"/>
        </w:rPr>
        <w:t xml:space="preserve"> 2), 4), 5)-тармақшаларында көрсетілген адамдардың (отбасы мүшелерінің) табыстары туралы мәліметтерді;</w:t>
      </w:r>
    </w:p>
    <w:bookmarkEnd w:id="57"/>
    <w:bookmarkStart w:name="z67" w:id="58"/>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Қостанай облысы Қостанай ауданы мәслихатының 21.02.2017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30.12.2019 </w:t>
      </w:r>
      <w:r>
        <w:rPr>
          <w:rFonts w:ascii="Times New Roman"/>
          <w:b w:val="false"/>
          <w:i w:val="false"/>
          <w:color w:val="000000"/>
          <w:sz w:val="28"/>
        </w:rPr>
        <w:t>№ 461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02.03.2020 </w:t>
      </w:r>
      <w:r>
        <w:rPr>
          <w:rFonts w:ascii="Times New Roman"/>
          <w:b w:val="false"/>
          <w:i w:val="false"/>
          <w:color w:val="000000"/>
          <w:sz w:val="28"/>
        </w:rPr>
        <w:t>№ 495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68" w:id="59"/>
    <w:p>
      <w:pPr>
        <w:spacing w:after="0"/>
        <w:ind w:left="0"/>
        <w:jc w:val="both"/>
      </w:pPr>
      <w:r>
        <w:rPr>
          <w:rFonts w:ascii="Times New Roman"/>
          <w:b w:val="false"/>
          <w:i w:val="false"/>
          <w:color w:val="000000"/>
          <w:sz w:val="28"/>
        </w:rPr>
        <w:t>
      15.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59"/>
    <w:bookmarkStart w:name="z69" w:id="60"/>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Қостанай облысы Қостанай ауданы мәслихатының 30.12.2019 </w:t>
      </w:r>
      <w:r>
        <w:rPr>
          <w:rFonts w:ascii="Times New Roman"/>
          <w:b w:val="false"/>
          <w:i w:val="false"/>
          <w:color w:val="000000"/>
          <w:sz w:val="28"/>
        </w:rPr>
        <w:t>№ 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округі әкіміне жібереді.</w:t>
      </w:r>
    </w:p>
    <w:bookmarkEnd w:id="61"/>
    <w:p>
      <w:pPr>
        <w:spacing w:after="0"/>
        <w:ind w:left="0"/>
        <w:jc w:val="both"/>
      </w:pPr>
      <w:r>
        <w:rPr>
          <w:rFonts w:ascii="Times New Roman"/>
          <w:b w:val="false"/>
          <w:i w:val="false"/>
          <w:color w:val="000000"/>
          <w:sz w:val="28"/>
        </w:rPr>
        <w:t>
      Ауылдық округі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Қостанай облысы Қостанай ауданы мәслихатының 30.12.2019 </w:t>
      </w:r>
      <w:r>
        <w:rPr>
          <w:rFonts w:ascii="Times New Roman"/>
          <w:b w:val="false"/>
          <w:i w:val="false"/>
          <w:color w:val="000000"/>
          <w:sz w:val="28"/>
        </w:rPr>
        <w:t>№ 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 w:id="62"/>
    <w:p>
      <w:pPr>
        <w:spacing w:after="0"/>
        <w:ind w:left="0"/>
        <w:jc w:val="both"/>
      </w:pPr>
      <w:r>
        <w:rPr>
          <w:rFonts w:ascii="Times New Roman"/>
          <w:b w:val="false"/>
          <w:i w:val="false"/>
          <w:color w:val="000000"/>
          <w:sz w:val="28"/>
        </w:rPr>
        <w:t>
      18. Әлеуметтiк көмек көрсету үшiн құжаттар жетіспеген жағдайда уәкiлеттi орган әлеуметтiк көмек көрсетуге ұсынылған құжаттарды қарау үшiн қажеттi мәлiметтердi тиiстi органдардан сұратады.</w:t>
      </w:r>
    </w:p>
    <w:bookmarkEnd w:id="62"/>
    <w:bookmarkStart w:name="z73" w:id="63"/>
    <w:p>
      <w:pPr>
        <w:spacing w:after="0"/>
        <w:ind w:left="0"/>
        <w:jc w:val="both"/>
      </w:pPr>
      <w:r>
        <w:rPr>
          <w:rFonts w:ascii="Times New Roman"/>
          <w:b w:val="false"/>
          <w:i w:val="false"/>
          <w:color w:val="000000"/>
          <w:sz w:val="28"/>
        </w:rPr>
        <w:t>
      19. Өтiнiш берушiнің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көрсету туралы шешiм қабылдайды.</w:t>
      </w:r>
    </w:p>
    <w:bookmarkEnd w:id="63"/>
    <w:bookmarkStart w:name="z74" w:id="64"/>
    <w:p>
      <w:pPr>
        <w:spacing w:after="0"/>
        <w:ind w:left="0"/>
        <w:jc w:val="both"/>
      </w:pPr>
      <w:r>
        <w:rPr>
          <w:rFonts w:ascii="Times New Roman"/>
          <w:b w:val="false"/>
          <w:i w:val="false"/>
          <w:color w:val="000000"/>
          <w:sz w:val="28"/>
        </w:rPr>
        <w:t>
      20.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Қостанай ауданы мәслихатының 30.12.2019 </w:t>
      </w:r>
      <w:r>
        <w:rPr>
          <w:rFonts w:ascii="Times New Roman"/>
          <w:b w:val="false"/>
          <w:i w:val="false"/>
          <w:color w:val="000000"/>
          <w:sz w:val="28"/>
        </w:rPr>
        <w:t>№ 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65"/>
    <w:p>
      <w:pPr>
        <w:spacing w:after="0"/>
        <w:ind w:left="0"/>
        <w:jc w:val="both"/>
      </w:pPr>
      <w:r>
        <w:rPr>
          <w:rFonts w:ascii="Times New Roman"/>
          <w:b w:val="false"/>
          <w:i w:val="false"/>
          <w:color w:val="000000"/>
          <w:sz w:val="28"/>
        </w:rPr>
        <w:t>
      21.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65"/>
    <w:bookmarkStart w:name="z76" w:id="6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6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Қостанай облысы Қостанай ауданы мәслихатының 30.12.2019 </w:t>
      </w:r>
      <w:r>
        <w:rPr>
          <w:rFonts w:ascii="Times New Roman"/>
          <w:b w:val="false"/>
          <w:i w:val="false"/>
          <w:color w:val="000000"/>
          <w:sz w:val="28"/>
        </w:rPr>
        <w:t>№ 461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67"/>
    <w:p>
      <w:pPr>
        <w:spacing w:after="0"/>
        <w:ind w:left="0"/>
        <w:jc w:val="both"/>
      </w:pPr>
      <w:r>
        <w:rPr>
          <w:rFonts w:ascii="Times New Roman"/>
          <w:b w:val="false"/>
          <w:i w:val="false"/>
          <w:color w:val="000000"/>
          <w:sz w:val="28"/>
        </w:rPr>
        <w:t>
      23.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67"/>
    <w:bookmarkStart w:name="z79" w:id="68"/>
    <w:p>
      <w:pPr>
        <w:spacing w:after="0"/>
        <w:ind w:left="0"/>
        <w:jc w:val="both"/>
      </w:pPr>
      <w:r>
        <w:rPr>
          <w:rFonts w:ascii="Times New Roman"/>
          <w:b w:val="false"/>
          <w:i w:val="false"/>
          <w:color w:val="000000"/>
          <w:sz w:val="28"/>
        </w:rPr>
        <w:t>
      24. Әлеуметтiк көмек көрсетуден бас тарту:</w:t>
      </w:r>
    </w:p>
    <w:bookmarkEnd w:id="68"/>
    <w:bookmarkStart w:name="z80" w:id="69"/>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69"/>
    <w:bookmarkStart w:name="z81" w:id="70"/>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70"/>
    <w:bookmarkStart w:name="z82" w:id="71"/>
    <w:p>
      <w:pPr>
        <w:spacing w:after="0"/>
        <w:ind w:left="0"/>
        <w:jc w:val="both"/>
      </w:pPr>
      <w:r>
        <w:rPr>
          <w:rFonts w:ascii="Times New Roman"/>
          <w:b w:val="false"/>
          <w:i w:val="false"/>
          <w:color w:val="000000"/>
          <w:sz w:val="28"/>
        </w:rPr>
        <w:t>
      3) адамның (отбасының) жан басына шаққандағы орташа табысы мөлшерінің ең төмен күнкөріс деңгейінен артқан жағдайларда жүзеге асырылады.</w:t>
      </w:r>
    </w:p>
    <w:bookmarkEnd w:id="71"/>
    <w:bookmarkStart w:name="z83" w:id="72"/>
    <w:p>
      <w:pPr>
        <w:spacing w:after="0"/>
        <w:ind w:left="0"/>
        <w:jc w:val="both"/>
      </w:pPr>
      <w:r>
        <w:rPr>
          <w:rFonts w:ascii="Times New Roman"/>
          <w:b w:val="false"/>
          <w:i w:val="false"/>
          <w:color w:val="000000"/>
          <w:sz w:val="28"/>
        </w:rPr>
        <w:t xml:space="preserve">
      25. Әлеуметтік көмек төлемі алушының таңдауы бойынша ол таңдаған екінші деңгейдегі банктің жеке шоттарының деректемелері көрсетілген өтініші негізінде, екінші деңгейдегі банктер арқылы немесе банктік операциялардың тиісті түрлеріне Қазақстан Республикасы Ұлттық Банкінің лицензиясы бар ұйымдар арқылы жүзеге асырылады. </w:t>
      </w:r>
    </w:p>
    <w:bookmarkEnd w:id="72"/>
    <w:bookmarkStart w:name="z84" w:id="73"/>
    <w:p>
      <w:pPr>
        <w:spacing w:after="0"/>
        <w:ind w:left="0"/>
        <w:jc w:val="both"/>
      </w:pPr>
      <w:r>
        <w:rPr>
          <w:rFonts w:ascii="Times New Roman"/>
          <w:b w:val="false"/>
          <w:i w:val="false"/>
          <w:color w:val="000000"/>
          <w:sz w:val="28"/>
        </w:rPr>
        <w:t>
      26. Әлеуметтік көмек ұсынуға шығыстарды қаржыландыру Қостанай ауданының бюджетінде көзделген ағымдағы қаржы жылына арналған қаражат шегінде жүзеге асырылады.</w:t>
      </w:r>
    </w:p>
    <w:bookmarkEnd w:id="73"/>
    <w:bookmarkStart w:name="z85" w:id="7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4"/>
    <w:bookmarkStart w:name="z86" w:id="75"/>
    <w:p>
      <w:pPr>
        <w:spacing w:after="0"/>
        <w:ind w:left="0"/>
        <w:jc w:val="both"/>
      </w:pPr>
      <w:r>
        <w:rPr>
          <w:rFonts w:ascii="Times New Roman"/>
          <w:b w:val="false"/>
          <w:i w:val="false"/>
          <w:color w:val="000000"/>
          <w:sz w:val="28"/>
        </w:rPr>
        <w:t>
      27. Әлеуметтік көмек:</w:t>
      </w:r>
    </w:p>
    <w:bookmarkEnd w:id="75"/>
    <w:bookmarkStart w:name="z87" w:id="76"/>
    <w:p>
      <w:pPr>
        <w:spacing w:after="0"/>
        <w:ind w:left="0"/>
        <w:jc w:val="both"/>
      </w:pPr>
      <w:r>
        <w:rPr>
          <w:rFonts w:ascii="Times New Roman"/>
          <w:b w:val="false"/>
          <w:i w:val="false"/>
          <w:color w:val="000000"/>
          <w:sz w:val="28"/>
        </w:rPr>
        <w:t>
      1) алушы қайтыс болған;</w:t>
      </w:r>
    </w:p>
    <w:bookmarkEnd w:id="76"/>
    <w:bookmarkStart w:name="z88" w:id="77"/>
    <w:p>
      <w:pPr>
        <w:spacing w:after="0"/>
        <w:ind w:left="0"/>
        <w:jc w:val="both"/>
      </w:pPr>
      <w:r>
        <w:rPr>
          <w:rFonts w:ascii="Times New Roman"/>
          <w:b w:val="false"/>
          <w:i w:val="false"/>
          <w:color w:val="000000"/>
          <w:sz w:val="28"/>
        </w:rPr>
        <w:t>
      2) алушы тиiстi әкiмшiлiк-аумақтық бiрлiктiң шегінен тыс тұрақты тұруға кеткен;</w:t>
      </w:r>
    </w:p>
    <w:bookmarkEnd w:id="77"/>
    <w:bookmarkStart w:name="z89" w:id="78"/>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8"/>
    <w:bookmarkStart w:name="z90" w:id="79"/>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79"/>
    <w:bookmarkStart w:name="z91" w:id="80"/>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80"/>
    <w:bookmarkStart w:name="z92" w:id="81"/>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81"/>
    <w:bookmarkStart w:name="z93" w:id="82"/>
    <w:p>
      <w:pPr>
        <w:spacing w:after="0"/>
        <w:ind w:left="0"/>
        <w:jc w:val="left"/>
      </w:pPr>
      <w:r>
        <w:rPr>
          <w:rFonts w:ascii="Times New Roman"/>
          <w:b/>
          <w:i w:val="false"/>
          <w:color w:val="000000"/>
        </w:rPr>
        <w:t xml:space="preserve"> 5. Қорытынды ереже</w:t>
      </w:r>
    </w:p>
    <w:bookmarkEnd w:id="82"/>
    <w:bookmarkStart w:name="z94" w:id="83"/>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деректер қорын пайдалана отырып жүргізеді.</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