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a631" w14:textId="ae0a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23 желтоқсандағы № 345 "Қостанай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ауданы мәслихатының 2016 жылғы 5 желтоқсандағы № 66 шешімі. Қостанай облысының Әділет департаментінде 2016 жылғы 13 желтоқсанда № 6732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23 желтоқсандағы </w:t>
      </w:r>
      <w:r>
        <w:rPr>
          <w:rFonts w:ascii="Times New Roman"/>
          <w:b w:val="false"/>
          <w:i w:val="false"/>
          <w:color w:val="000000"/>
          <w:sz w:val="28"/>
        </w:rPr>
        <w:t>№ 345</w:t>
      </w:r>
      <w:r>
        <w:rPr>
          <w:rFonts w:ascii="Times New Roman"/>
          <w:b w:val="false"/>
          <w:i w:val="false"/>
          <w:color w:val="000000"/>
          <w:sz w:val="28"/>
        </w:rPr>
        <w:t xml:space="preserve"> "Қостанай ауданының 2016-2018 жылдарға арналған аудандық бюджеті туралы" шешіміне (Нормативтік құқықтық актілерді мемлекеттік тіркеу тізілімінде № 6111 тіркелген, 2016 жылғы 14 қаңтарда "Арна"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Қостанай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- 5900006,3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- 2812300,0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- 7353,0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- 26775,0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- 3053578,3 мың теңге;</w:t>
      </w:r>
      <w:r>
        <w:br/>
      </w:r>
      <w:r>
        <w:rPr>
          <w:rFonts w:ascii="Times New Roman"/>
          <w:b w:val="false"/>
          <w:i w:val="false"/>
          <w:color w:val="000000"/>
          <w:sz w:val="28"/>
        </w:rPr>
        <w:t>
      </w:t>
      </w:r>
      <w:r>
        <w:rPr>
          <w:rFonts w:ascii="Times New Roman"/>
          <w:b w:val="false"/>
          <w:i w:val="false"/>
          <w:color w:val="000000"/>
          <w:sz w:val="28"/>
        </w:rPr>
        <w:t>2) шығындар - 6664524,7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- 247606,0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- 269529,0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- 21923,0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-22192,0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- 989932,4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-989932,4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"14. 2016 жылға арналған аудан бюджетінде қалалар және аудан деңгейінде оның ағымдағы шотына ақшалай қаражаттарды аудару жолымен патронат тәрбиешілерге еңбекақылары бойынша функциясын беруге байланысты патронат тәрбиешілерге берілген баланы (балаларды) асырап бағуға облыстық бюджеттен 18788,0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"18-3. 2016 жылға арналған аудан бюджетінде инженерлік-коммуникациялық инфрақұрылымды жобалау, дамыту және (немесе) жайластыруға 593190,0 мың теңге сомасында, оның ішінде Қазақстан Республикасының Ұлттық қорынан 521922,0 мың теңге сомасында, облыстық бюджет қаражаттары есебінен 71268,0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18-4. 2016 жылға арналған аудан бюджетінде оқулықтарды қайта бастыру кестесіне сәйкес оқулықтарды кезеңдік жыл сайынғы сатып алуды жүзеге асыруға облыстық бюджеттен 25779,4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аудандық</w:t>
            </w:r>
            <w:r>
              <w:br/>
            </w:r>
            <w:r>
              <w:rPr>
                <w:rFonts w:ascii="Times New Roman"/>
                <w:b w:val="false"/>
                <w:i/>
                <w:color w:val="000000"/>
                <w:sz w:val="20"/>
              </w:rPr>
              <w:t>мәслихатының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Проценко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28" w:id="1"/>
    <w:p>
      <w:pPr>
        <w:spacing w:after="0"/>
        <w:ind w:left="0"/>
        <w:jc w:val="both"/>
      </w:pPr>
      <w:r>
        <w:rPr>
          <w:rFonts w:ascii="Times New Roman"/>
          <w:b w:val="false"/>
          <w:i w:val="false"/>
          <w:color w:val="000000"/>
          <w:sz w:val="28"/>
        </w:rPr>
        <w:t>
      КЕЛІСІЛД</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Қостанай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________________З. Кенжегарина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5 желтоқсндағы</w:t>
            </w:r>
            <w:r>
              <w:br/>
            </w:r>
            <w:r>
              <w:rPr>
                <w:rFonts w:ascii="Times New Roman"/>
                <w:b w:val="false"/>
                <w:i w:val="false"/>
                <w:color w:val="000000"/>
                <w:sz w:val="20"/>
              </w:rPr>
              <w:t>№ 66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1-қосымша</w:t>
            </w:r>
          </w:p>
        </w:tc>
      </w:tr>
    </w:tbl>
    <w:bookmarkStart w:name="z35" w:id="2"/>
    <w:p>
      <w:pPr>
        <w:spacing w:after="0"/>
        <w:ind w:left="0"/>
        <w:jc w:val="left"/>
      </w:pPr>
      <w:r>
        <w:rPr>
          <w:rFonts w:ascii="Times New Roman"/>
          <w:b/>
          <w:i w:val="false"/>
          <w:color w:val="000000"/>
        </w:rPr>
        <w:t xml:space="preserve"> 2016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
          <w:p>
            <w:pPr>
              <w:spacing w:after="20"/>
              <w:ind w:left="20"/>
              <w:jc w:val="both"/>
            </w:pPr>
            <w:r>
              <w:rPr>
                <w:rFonts w:ascii="Times New Roman"/>
                <w:b w:val="false"/>
                <w:i w:val="false"/>
                <w:color w:val="000000"/>
                <w:sz w:val="20"/>
              </w:rPr>
              <w:t>
Санаты</w:t>
            </w:r>
          </w:p>
          <w:bookmarkEnd w:id="3"/>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4"/>
          <w:p>
            <w:pPr>
              <w:spacing w:after="20"/>
              <w:ind w:left="20"/>
              <w:jc w:val="both"/>
            </w:pPr>
            <w:r>
              <w:rPr>
                <w:rFonts w:ascii="Times New Roman"/>
                <w:b w:val="false"/>
                <w:i w:val="false"/>
                <w:color w:val="000000"/>
                <w:sz w:val="20"/>
              </w:rPr>
              <w:t>
1</w:t>
            </w:r>
          </w:p>
          <w:bookmarkEnd w:id="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5"/>
          <w:p>
            <w:pPr>
              <w:spacing w:after="20"/>
              <w:ind w:left="20"/>
              <w:jc w:val="both"/>
            </w:pPr>
            <w:r>
              <w:rPr>
                <w:rFonts w:ascii="Times New Roman"/>
                <w:b w:val="false"/>
                <w:i w:val="false"/>
                <w:color w:val="000000"/>
                <w:sz w:val="20"/>
              </w:rPr>
              <w:t>
1</w:t>
            </w:r>
          </w:p>
          <w:bookmarkEnd w:id="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988497,0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6"/>
          <w:p>
            <w:pPr>
              <w:spacing w:after="20"/>
              <w:ind w:left="20"/>
              <w:jc w:val="both"/>
            </w:pPr>
            <w:r>
              <w:rPr>
                <w:rFonts w:ascii="Times New Roman"/>
                <w:b w:val="false"/>
                <w:i w:val="false"/>
                <w:color w:val="000000"/>
                <w:sz w:val="20"/>
              </w:rPr>
              <w:t>
1</w:t>
            </w:r>
          </w:p>
          <w:bookmarkEnd w:id="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988497,0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7"/>
          <w:p>
            <w:pPr>
              <w:spacing w:after="20"/>
              <w:ind w:left="20"/>
              <w:jc w:val="both"/>
            </w:pPr>
            <w:r>
              <w:rPr>
                <w:rFonts w:ascii="Times New Roman"/>
                <w:b w:val="false"/>
                <w:i w:val="false"/>
                <w:color w:val="000000"/>
                <w:sz w:val="20"/>
              </w:rPr>
              <w:t>
1</w:t>
            </w:r>
          </w:p>
          <w:bookmarkEnd w:id="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8"/>
          <w:p>
            <w:pPr>
              <w:spacing w:after="20"/>
              <w:ind w:left="20"/>
              <w:jc w:val="both"/>
            </w:pPr>
            <w:r>
              <w:rPr>
                <w:rFonts w:ascii="Times New Roman"/>
                <w:b w:val="false"/>
                <w:i w:val="false"/>
                <w:color w:val="000000"/>
                <w:sz w:val="20"/>
              </w:rPr>
              <w:t>
1</w:t>
            </w:r>
          </w:p>
          <w:bookmarkEnd w:id="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9"/>
          <w:p>
            <w:pPr>
              <w:spacing w:after="20"/>
              <w:ind w:left="20"/>
              <w:jc w:val="both"/>
            </w:pPr>
            <w:r>
              <w:rPr>
                <w:rFonts w:ascii="Times New Roman"/>
                <w:b w:val="false"/>
                <w:i w:val="false"/>
                <w:color w:val="000000"/>
                <w:sz w:val="20"/>
              </w:rPr>
              <w:t>
1</w:t>
            </w:r>
          </w:p>
          <w:bookmarkEnd w:id="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0"/>
          <w:p>
            <w:pPr>
              <w:spacing w:after="20"/>
              <w:ind w:left="20"/>
              <w:jc w:val="both"/>
            </w:pPr>
            <w:r>
              <w:rPr>
                <w:rFonts w:ascii="Times New Roman"/>
                <w:b w:val="false"/>
                <w:i w:val="false"/>
                <w:color w:val="000000"/>
                <w:sz w:val="20"/>
              </w:rPr>
              <w:t>
1</w:t>
            </w:r>
          </w:p>
          <w:bookmarkEnd w:id="1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883221,0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1"/>
          <w:p>
            <w:pPr>
              <w:spacing w:after="20"/>
              <w:ind w:left="20"/>
              <w:jc w:val="both"/>
            </w:pPr>
            <w:r>
              <w:rPr>
                <w:rFonts w:ascii="Times New Roman"/>
                <w:b w:val="false"/>
                <w:i w:val="false"/>
                <w:color w:val="000000"/>
                <w:sz w:val="20"/>
              </w:rPr>
              <w:t>
1</w:t>
            </w:r>
          </w:p>
          <w:bookmarkEnd w:id="1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2"/>
          <w:p>
            <w:pPr>
              <w:spacing w:after="20"/>
              <w:ind w:left="20"/>
              <w:jc w:val="both"/>
            </w:pPr>
            <w:r>
              <w:rPr>
                <w:rFonts w:ascii="Times New Roman"/>
                <w:b w:val="false"/>
                <w:i w:val="false"/>
                <w:color w:val="000000"/>
                <w:sz w:val="20"/>
              </w:rPr>
              <w:t>
1</w:t>
            </w:r>
          </w:p>
          <w:bookmarkEnd w:id="1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3"/>
          <w:p>
            <w:pPr>
              <w:spacing w:after="20"/>
              <w:ind w:left="20"/>
              <w:jc w:val="both"/>
            </w:pPr>
            <w:r>
              <w:rPr>
                <w:rFonts w:ascii="Times New Roman"/>
                <w:b w:val="false"/>
                <w:i w:val="false"/>
                <w:color w:val="000000"/>
                <w:sz w:val="20"/>
              </w:rPr>
              <w:t>
1</w:t>
            </w:r>
          </w:p>
          <w:bookmarkEnd w:id="1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4"/>
          <w:p>
            <w:pPr>
              <w:spacing w:after="20"/>
              <w:ind w:left="20"/>
              <w:jc w:val="both"/>
            </w:pPr>
            <w:r>
              <w:rPr>
                <w:rFonts w:ascii="Times New Roman"/>
                <w:b w:val="false"/>
                <w:i w:val="false"/>
                <w:color w:val="000000"/>
                <w:sz w:val="20"/>
              </w:rPr>
              <w:t>
1</w:t>
            </w:r>
          </w:p>
          <w:bookmarkEnd w:id="1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1</w:t>
            </w:r>
          </w:p>
          <w:bookmarkEnd w:id="1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6"/>
          <w:p>
            <w:pPr>
              <w:spacing w:after="20"/>
              <w:ind w:left="20"/>
              <w:jc w:val="both"/>
            </w:pPr>
            <w:r>
              <w:rPr>
                <w:rFonts w:ascii="Times New Roman"/>
                <w:b w:val="false"/>
                <w:i w:val="false"/>
                <w:color w:val="000000"/>
                <w:sz w:val="20"/>
              </w:rPr>
              <w:t>
1</w:t>
            </w:r>
          </w:p>
          <w:bookmarkEnd w:id="1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7"/>
          <w:p>
            <w:pPr>
              <w:spacing w:after="20"/>
              <w:ind w:left="20"/>
              <w:jc w:val="both"/>
            </w:pPr>
            <w:r>
              <w:rPr>
                <w:rFonts w:ascii="Times New Roman"/>
                <w:b w:val="false"/>
                <w:i w:val="false"/>
                <w:color w:val="000000"/>
                <w:sz w:val="20"/>
              </w:rPr>
              <w:t>
1</w:t>
            </w:r>
          </w:p>
          <w:bookmarkEnd w:id="1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8"/>
          <w:p>
            <w:pPr>
              <w:spacing w:after="20"/>
              <w:ind w:left="20"/>
              <w:jc w:val="both"/>
            </w:pPr>
            <w:r>
              <w:rPr>
                <w:rFonts w:ascii="Times New Roman"/>
                <w:b w:val="false"/>
                <w:i w:val="false"/>
                <w:color w:val="000000"/>
                <w:sz w:val="20"/>
              </w:rPr>
              <w:t>
1</w:t>
            </w:r>
          </w:p>
          <w:bookmarkEnd w:id="1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9"/>
          <w:p>
            <w:pPr>
              <w:spacing w:after="20"/>
              <w:ind w:left="20"/>
              <w:jc w:val="both"/>
            </w:pPr>
            <w:r>
              <w:rPr>
                <w:rFonts w:ascii="Times New Roman"/>
                <w:b w:val="false"/>
                <w:i w:val="false"/>
                <w:color w:val="000000"/>
                <w:sz w:val="20"/>
              </w:rPr>
              <w:t>
1</w:t>
            </w:r>
          </w:p>
          <w:bookmarkEnd w:id="1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
          <w:p>
            <w:pPr>
              <w:spacing w:after="20"/>
              <w:ind w:left="20"/>
              <w:jc w:val="both"/>
            </w:pPr>
            <w:r>
              <w:rPr>
                <w:rFonts w:ascii="Times New Roman"/>
                <w:b w:val="false"/>
                <w:i w:val="false"/>
                <w:color w:val="000000"/>
                <w:sz w:val="20"/>
              </w:rPr>
              <w:t>
1</w:t>
            </w:r>
          </w:p>
          <w:bookmarkEnd w:id="2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1"/>
          <w:p>
            <w:pPr>
              <w:spacing w:after="20"/>
              <w:ind w:left="20"/>
              <w:jc w:val="both"/>
            </w:pPr>
            <w:r>
              <w:rPr>
                <w:rFonts w:ascii="Times New Roman"/>
                <w:b w:val="false"/>
                <w:i w:val="false"/>
                <w:color w:val="000000"/>
                <w:sz w:val="20"/>
              </w:rPr>
              <w:t>
1</w:t>
            </w:r>
          </w:p>
          <w:bookmarkEnd w:id="2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2"/>
          <w:p>
            <w:pPr>
              <w:spacing w:after="20"/>
              <w:ind w:left="20"/>
              <w:jc w:val="both"/>
            </w:pPr>
            <w:r>
              <w:rPr>
                <w:rFonts w:ascii="Times New Roman"/>
                <w:b w:val="false"/>
                <w:i w:val="false"/>
                <w:color w:val="000000"/>
                <w:sz w:val="20"/>
              </w:rPr>
              <w:t>
1</w:t>
            </w:r>
          </w:p>
          <w:bookmarkEnd w:id="2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3"/>
          <w:p>
            <w:pPr>
              <w:spacing w:after="20"/>
              <w:ind w:left="20"/>
              <w:jc w:val="both"/>
            </w:pPr>
            <w:r>
              <w:rPr>
                <w:rFonts w:ascii="Times New Roman"/>
                <w:b w:val="false"/>
                <w:i w:val="false"/>
                <w:color w:val="000000"/>
                <w:sz w:val="20"/>
              </w:rPr>
              <w:t>
2</w:t>
            </w:r>
          </w:p>
          <w:bookmarkEnd w:id="2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4"/>
          <w:p>
            <w:pPr>
              <w:spacing w:after="20"/>
              <w:ind w:left="20"/>
              <w:jc w:val="both"/>
            </w:pPr>
            <w:r>
              <w:rPr>
                <w:rFonts w:ascii="Times New Roman"/>
                <w:b w:val="false"/>
                <w:i w:val="false"/>
                <w:color w:val="000000"/>
                <w:sz w:val="20"/>
              </w:rPr>
              <w:t>
2</w:t>
            </w:r>
          </w:p>
          <w:bookmarkEnd w:id="2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5"/>
          <w:p>
            <w:pPr>
              <w:spacing w:after="20"/>
              <w:ind w:left="20"/>
              <w:jc w:val="both"/>
            </w:pPr>
            <w:r>
              <w:rPr>
                <w:rFonts w:ascii="Times New Roman"/>
                <w:b w:val="false"/>
                <w:i w:val="false"/>
                <w:color w:val="000000"/>
                <w:sz w:val="20"/>
              </w:rPr>
              <w:t>
2</w:t>
            </w:r>
          </w:p>
          <w:bookmarkEnd w:id="2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6"/>
          <w:p>
            <w:pPr>
              <w:spacing w:after="20"/>
              <w:ind w:left="20"/>
              <w:jc w:val="both"/>
            </w:pPr>
            <w:r>
              <w:rPr>
                <w:rFonts w:ascii="Times New Roman"/>
                <w:b w:val="false"/>
                <w:i w:val="false"/>
                <w:color w:val="000000"/>
                <w:sz w:val="20"/>
              </w:rPr>
              <w:t>
2</w:t>
            </w:r>
          </w:p>
          <w:bookmarkEnd w:id="2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7"/>
          <w:p>
            <w:pPr>
              <w:spacing w:after="20"/>
              <w:ind w:left="20"/>
              <w:jc w:val="both"/>
            </w:pPr>
            <w:r>
              <w:rPr>
                <w:rFonts w:ascii="Times New Roman"/>
                <w:b w:val="false"/>
                <w:i w:val="false"/>
                <w:color w:val="000000"/>
                <w:sz w:val="20"/>
              </w:rPr>
              <w:t>
2</w:t>
            </w:r>
          </w:p>
          <w:bookmarkEnd w:id="2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8"/>
          <w:p>
            <w:pPr>
              <w:spacing w:after="20"/>
              <w:ind w:left="20"/>
              <w:jc w:val="both"/>
            </w:pPr>
            <w:r>
              <w:rPr>
                <w:rFonts w:ascii="Times New Roman"/>
                <w:b w:val="false"/>
                <w:i w:val="false"/>
                <w:color w:val="000000"/>
                <w:sz w:val="20"/>
              </w:rPr>
              <w:t>
2</w:t>
            </w:r>
          </w:p>
          <w:bookmarkEnd w:id="2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9"/>
          <w:p>
            <w:pPr>
              <w:spacing w:after="20"/>
              <w:ind w:left="20"/>
              <w:jc w:val="both"/>
            </w:pPr>
            <w:r>
              <w:rPr>
                <w:rFonts w:ascii="Times New Roman"/>
                <w:b w:val="false"/>
                <w:i w:val="false"/>
                <w:color w:val="000000"/>
                <w:sz w:val="20"/>
              </w:rPr>
              <w:t>
2</w:t>
            </w:r>
          </w:p>
          <w:bookmarkEnd w:id="2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3</w:t>
            </w:r>
          </w:p>
          <w:bookmarkEnd w:id="3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3</w:t>
            </w:r>
          </w:p>
          <w:bookmarkEnd w:id="3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2"/>
          <w:p>
            <w:pPr>
              <w:spacing w:after="20"/>
              <w:ind w:left="20"/>
              <w:jc w:val="both"/>
            </w:pPr>
            <w:r>
              <w:rPr>
                <w:rFonts w:ascii="Times New Roman"/>
                <w:b w:val="false"/>
                <w:i w:val="false"/>
                <w:color w:val="000000"/>
                <w:sz w:val="20"/>
              </w:rPr>
              <w:t>
3</w:t>
            </w:r>
          </w:p>
          <w:bookmarkEnd w:id="3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3</w:t>
            </w:r>
          </w:p>
          <w:bookmarkEnd w:id="3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3</w:t>
            </w:r>
          </w:p>
          <w:bookmarkEnd w:id="3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3</w:t>
            </w:r>
          </w:p>
          <w:bookmarkEnd w:id="3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4</w:t>
            </w:r>
          </w:p>
          <w:bookmarkEnd w:id="3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3053578,3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7"/>
          <w:p>
            <w:pPr>
              <w:spacing w:after="20"/>
              <w:ind w:left="20"/>
              <w:jc w:val="both"/>
            </w:pPr>
            <w:r>
              <w:rPr>
                <w:rFonts w:ascii="Times New Roman"/>
                <w:b w:val="false"/>
                <w:i w:val="false"/>
                <w:color w:val="000000"/>
                <w:sz w:val="20"/>
              </w:rPr>
              <w:t>
4</w:t>
            </w:r>
          </w:p>
          <w:bookmarkEnd w:id="3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3053578,3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8"/>
          <w:p>
            <w:pPr>
              <w:spacing w:after="20"/>
              <w:ind w:left="20"/>
              <w:jc w:val="both"/>
            </w:pPr>
            <w:r>
              <w:rPr>
                <w:rFonts w:ascii="Times New Roman"/>
                <w:b w:val="false"/>
                <w:i w:val="false"/>
                <w:color w:val="000000"/>
                <w:sz w:val="20"/>
              </w:rPr>
              <w:t>
4</w:t>
            </w:r>
          </w:p>
          <w:bookmarkEnd w:id="3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3053578,3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9"/>
          <w:p>
            <w:pPr>
              <w:spacing w:after="20"/>
              <w:ind w:left="20"/>
              <w:jc w:val="both"/>
            </w:pPr>
            <w:r>
              <w:rPr>
                <w:rFonts w:ascii="Times New Roman"/>
                <w:b w:val="false"/>
                <w:i w:val="false"/>
                <w:color w:val="000000"/>
                <w:sz w:val="20"/>
              </w:rPr>
              <w:t>
Функционалдық топ</w:t>
            </w:r>
          </w:p>
          <w:bookmarkEnd w:id="39"/>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6664524,7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0"/>
          <w:p>
            <w:pPr>
              <w:spacing w:after="20"/>
              <w:ind w:left="20"/>
              <w:jc w:val="both"/>
            </w:pPr>
            <w:r>
              <w:rPr>
                <w:rFonts w:ascii="Times New Roman"/>
                <w:b w:val="false"/>
                <w:i w:val="false"/>
                <w:color w:val="000000"/>
                <w:sz w:val="20"/>
              </w:rPr>
              <w:t>
01</w:t>
            </w:r>
          </w:p>
          <w:bookmarkEnd w:id="4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428232,7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1"/>
          <w:p>
            <w:pPr>
              <w:spacing w:after="20"/>
              <w:ind w:left="20"/>
              <w:jc w:val="both"/>
            </w:pPr>
            <w:r>
              <w:rPr>
                <w:rFonts w:ascii="Times New Roman"/>
                <w:b w:val="false"/>
                <w:i w:val="false"/>
                <w:color w:val="000000"/>
                <w:sz w:val="20"/>
              </w:rPr>
              <w:t>
02</w:t>
            </w:r>
          </w:p>
          <w:bookmarkEnd w:id="4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2"/>
          <w:p>
            <w:pPr>
              <w:spacing w:after="20"/>
              <w:ind w:left="20"/>
              <w:jc w:val="both"/>
            </w:pPr>
            <w:r>
              <w:rPr>
                <w:rFonts w:ascii="Times New Roman"/>
                <w:b w:val="false"/>
                <w:i w:val="false"/>
                <w:color w:val="000000"/>
                <w:sz w:val="20"/>
              </w:rPr>
              <w:t>
04</w:t>
            </w:r>
          </w:p>
          <w:bookmarkEnd w:id="4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3827529,6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406058,7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406058,7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3210212,3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3096983,3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3022435,3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3"/>
          <w:p>
            <w:pPr>
              <w:spacing w:after="20"/>
              <w:ind w:left="20"/>
              <w:jc w:val="both"/>
            </w:pPr>
            <w:r>
              <w:rPr>
                <w:rFonts w:ascii="Times New Roman"/>
                <w:b w:val="false"/>
                <w:i w:val="false"/>
                <w:color w:val="000000"/>
                <w:sz w:val="20"/>
              </w:rPr>
              <w:t>
06</w:t>
            </w:r>
          </w:p>
          <w:bookmarkEnd w:id="4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214691,8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44"/>
          <w:p>
            <w:pPr>
              <w:spacing w:after="20"/>
              <w:ind w:left="20"/>
              <w:jc w:val="both"/>
            </w:pPr>
            <w:r>
              <w:rPr>
                <w:rFonts w:ascii="Times New Roman"/>
                <w:b w:val="false"/>
                <w:i w:val="false"/>
                <w:color w:val="000000"/>
                <w:sz w:val="20"/>
              </w:rPr>
              <w:t>
07</w:t>
            </w:r>
          </w:p>
          <w:bookmarkEnd w:id="4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1211050,6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638974,2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5"/>
          <w:p>
            <w:pPr>
              <w:spacing w:after="20"/>
              <w:ind w:left="20"/>
              <w:jc w:val="both"/>
            </w:pPr>
            <w:r>
              <w:rPr>
                <w:rFonts w:ascii="Times New Roman"/>
                <w:b w:val="false"/>
                <w:i w:val="false"/>
                <w:color w:val="000000"/>
                <w:sz w:val="20"/>
              </w:rPr>
              <w:t>
08</w:t>
            </w:r>
          </w:p>
          <w:bookmarkEnd w:id="4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46"/>
          <w:p>
            <w:pPr>
              <w:spacing w:after="20"/>
              <w:ind w:left="20"/>
              <w:jc w:val="both"/>
            </w:pPr>
            <w:r>
              <w:rPr>
                <w:rFonts w:ascii="Times New Roman"/>
                <w:b w:val="false"/>
                <w:i w:val="false"/>
                <w:color w:val="000000"/>
                <w:sz w:val="20"/>
              </w:rPr>
              <w:t>
10</w:t>
            </w:r>
          </w:p>
          <w:bookmarkEnd w:id="4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47"/>
          <w:p>
            <w:pPr>
              <w:spacing w:after="20"/>
              <w:ind w:left="20"/>
              <w:jc w:val="both"/>
            </w:pPr>
            <w:r>
              <w:rPr>
                <w:rFonts w:ascii="Times New Roman"/>
                <w:b w:val="false"/>
                <w:i w:val="false"/>
                <w:color w:val="000000"/>
                <w:sz w:val="20"/>
              </w:rPr>
              <w:t>
11</w:t>
            </w:r>
          </w:p>
          <w:bookmarkEnd w:id="4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48"/>
          <w:p>
            <w:pPr>
              <w:spacing w:after="20"/>
              <w:ind w:left="20"/>
              <w:jc w:val="both"/>
            </w:pPr>
            <w:r>
              <w:rPr>
                <w:rFonts w:ascii="Times New Roman"/>
                <w:b w:val="false"/>
                <w:i w:val="false"/>
                <w:color w:val="000000"/>
                <w:sz w:val="20"/>
              </w:rPr>
              <w:t>
12</w:t>
            </w:r>
          </w:p>
          <w:bookmarkEnd w:id="4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49"/>
          <w:p>
            <w:pPr>
              <w:spacing w:after="20"/>
              <w:ind w:left="20"/>
              <w:jc w:val="both"/>
            </w:pPr>
            <w:r>
              <w:rPr>
                <w:rFonts w:ascii="Times New Roman"/>
                <w:b w:val="false"/>
                <w:i w:val="false"/>
                <w:color w:val="000000"/>
                <w:sz w:val="20"/>
              </w:rPr>
              <w:t>
13</w:t>
            </w:r>
          </w:p>
          <w:bookmarkEnd w:id="4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50"/>
          <w:p>
            <w:pPr>
              <w:spacing w:after="20"/>
              <w:ind w:left="20"/>
              <w:jc w:val="both"/>
            </w:pPr>
            <w:r>
              <w:rPr>
                <w:rFonts w:ascii="Times New Roman"/>
                <w:b w:val="false"/>
                <w:i w:val="false"/>
                <w:color w:val="000000"/>
                <w:sz w:val="20"/>
              </w:rPr>
              <w:t>
14</w:t>
            </w:r>
          </w:p>
          <w:bookmarkEnd w:id="5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1"/>
          <w:p>
            <w:pPr>
              <w:spacing w:after="20"/>
              <w:ind w:left="20"/>
              <w:jc w:val="both"/>
            </w:pPr>
            <w:r>
              <w:rPr>
                <w:rFonts w:ascii="Times New Roman"/>
                <w:b w:val="false"/>
                <w:i w:val="false"/>
                <w:color w:val="000000"/>
                <w:sz w:val="20"/>
              </w:rPr>
              <w:t>
15</w:t>
            </w:r>
          </w:p>
          <w:bookmarkEnd w:id="5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2"/>
          <w:p>
            <w:pPr>
              <w:spacing w:after="20"/>
              <w:ind w:left="20"/>
              <w:jc w:val="both"/>
            </w:pPr>
            <w:r>
              <w:rPr>
                <w:rFonts w:ascii="Times New Roman"/>
                <w:b w:val="false"/>
                <w:i w:val="false"/>
                <w:color w:val="000000"/>
                <w:sz w:val="20"/>
              </w:rPr>
              <w:t>
7</w:t>
            </w:r>
          </w:p>
          <w:bookmarkEnd w:id="5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3"/>
          <w:p>
            <w:pPr>
              <w:spacing w:after="20"/>
              <w:ind w:left="20"/>
              <w:jc w:val="both"/>
            </w:pPr>
            <w:r>
              <w:rPr>
                <w:rFonts w:ascii="Times New Roman"/>
                <w:b w:val="false"/>
                <w:i w:val="false"/>
                <w:color w:val="000000"/>
                <w:sz w:val="20"/>
              </w:rPr>
              <w:t>
10</w:t>
            </w:r>
          </w:p>
          <w:bookmarkEnd w:id="5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4"/>
          <w:p>
            <w:pPr>
              <w:spacing w:after="20"/>
              <w:ind w:left="20"/>
              <w:jc w:val="both"/>
            </w:pPr>
            <w:r>
              <w:rPr>
                <w:rFonts w:ascii="Times New Roman"/>
                <w:b w:val="false"/>
                <w:i w:val="false"/>
                <w:color w:val="000000"/>
                <w:sz w:val="20"/>
              </w:rPr>
              <w:t>
Санаты</w:t>
            </w:r>
          </w:p>
          <w:bookmarkEnd w:id="54"/>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55"/>
          <w:p>
            <w:pPr>
              <w:spacing w:after="20"/>
              <w:ind w:left="20"/>
              <w:jc w:val="both"/>
            </w:pPr>
            <w:r>
              <w:rPr>
                <w:rFonts w:ascii="Times New Roman"/>
                <w:b w:val="false"/>
                <w:i w:val="false"/>
                <w:color w:val="000000"/>
                <w:sz w:val="20"/>
              </w:rPr>
              <w:t>
5</w:t>
            </w:r>
          </w:p>
          <w:bookmarkEnd w:id="5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6"/>
          <w:p>
            <w:pPr>
              <w:spacing w:after="20"/>
              <w:ind w:left="20"/>
              <w:jc w:val="both"/>
            </w:pPr>
            <w:r>
              <w:rPr>
                <w:rFonts w:ascii="Times New Roman"/>
                <w:b w:val="false"/>
                <w:i w:val="false"/>
                <w:color w:val="000000"/>
                <w:sz w:val="20"/>
              </w:rPr>
              <w:t>
Функционалдық топ</w:t>
            </w:r>
          </w:p>
          <w:bookmarkEnd w:id="56"/>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989932,4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5 желтоқсандағы</w:t>
            </w:r>
            <w:r>
              <w:br/>
            </w:r>
            <w:r>
              <w:rPr>
                <w:rFonts w:ascii="Times New Roman"/>
                <w:b w:val="false"/>
                <w:i w:val="false"/>
                <w:color w:val="000000"/>
                <w:sz w:val="20"/>
              </w:rPr>
              <w:t>№ 66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2-қосымша</w:t>
            </w:r>
          </w:p>
        </w:tc>
      </w:tr>
    </w:tbl>
    <w:bookmarkStart w:name="z285" w:id="57"/>
    <w:p>
      <w:pPr>
        <w:spacing w:after="0"/>
        <w:ind w:left="0"/>
        <w:jc w:val="left"/>
      </w:pPr>
      <w:r>
        <w:rPr>
          <w:rFonts w:ascii="Times New Roman"/>
          <w:b/>
          <w:i w:val="false"/>
          <w:color w:val="000000"/>
        </w:rPr>
        <w:t xml:space="preserve"> 2017 жылға арналған аудандық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1241"/>
        <w:gridCol w:w="1241"/>
        <w:gridCol w:w="4954"/>
        <w:gridCol w:w="30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58"/>
          <w:p>
            <w:pPr>
              <w:spacing w:after="20"/>
              <w:ind w:left="20"/>
              <w:jc w:val="both"/>
            </w:pPr>
            <w:r>
              <w:rPr>
                <w:rFonts w:ascii="Times New Roman"/>
                <w:b w:val="false"/>
                <w:i w:val="false"/>
                <w:color w:val="000000"/>
                <w:sz w:val="20"/>
              </w:rPr>
              <w:t>
Санаты</w:t>
            </w:r>
          </w:p>
          <w:bookmarkEnd w:id="58"/>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9"/>
          <w:p>
            <w:pPr>
              <w:spacing w:after="20"/>
              <w:ind w:left="20"/>
              <w:jc w:val="both"/>
            </w:pPr>
            <w:r>
              <w:rPr>
                <w:rFonts w:ascii="Times New Roman"/>
                <w:b w:val="false"/>
                <w:i w:val="false"/>
                <w:color w:val="000000"/>
                <w:sz w:val="20"/>
              </w:rPr>
              <w:t>
1</w:t>
            </w:r>
          </w:p>
          <w:bookmarkEnd w:id="5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0"/>
          <w:p>
            <w:pPr>
              <w:spacing w:after="20"/>
              <w:ind w:left="20"/>
              <w:jc w:val="both"/>
            </w:pPr>
            <w:r>
              <w:rPr>
                <w:rFonts w:ascii="Times New Roman"/>
                <w:b w:val="false"/>
                <w:i w:val="false"/>
                <w:color w:val="000000"/>
                <w:sz w:val="20"/>
              </w:rPr>
              <w:t>
1</w:t>
            </w:r>
          </w:p>
          <w:bookmarkEnd w:id="6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61"/>
          <w:p>
            <w:pPr>
              <w:spacing w:after="20"/>
              <w:ind w:left="20"/>
              <w:jc w:val="both"/>
            </w:pPr>
            <w:r>
              <w:rPr>
                <w:rFonts w:ascii="Times New Roman"/>
                <w:b w:val="false"/>
                <w:i w:val="false"/>
                <w:color w:val="000000"/>
                <w:sz w:val="20"/>
              </w:rPr>
              <w:t>
1</w:t>
            </w:r>
          </w:p>
          <w:bookmarkEnd w:id="6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2"/>
          <w:p>
            <w:pPr>
              <w:spacing w:after="20"/>
              <w:ind w:left="20"/>
              <w:jc w:val="both"/>
            </w:pPr>
            <w:r>
              <w:rPr>
                <w:rFonts w:ascii="Times New Roman"/>
                <w:b w:val="false"/>
                <w:i w:val="false"/>
                <w:color w:val="000000"/>
                <w:sz w:val="20"/>
              </w:rPr>
              <w:t>
1</w:t>
            </w:r>
          </w:p>
          <w:bookmarkEnd w:id="6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3"/>
          <w:p>
            <w:pPr>
              <w:spacing w:after="20"/>
              <w:ind w:left="20"/>
              <w:jc w:val="both"/>
            </w:pPr>
            <w:r>
              <w:rPr>
                <w:rFonts w:ascii="Times New Roman"/>
                <w:b w:val="false"/>
                <w:i w:val="false"/>
                <w:color w:val="000000"/>
                <w:sz w:val="20"/>
              </w:rPr>
              <w:t>
1</w:t>
            </w:r>
          </w:p>
          <w:bookmarkEnd w:id="6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64"/>
          <w:p>
            <w:pPr>
              <w:spacing w:after="20"/>
              <w:ind w:left="20"/>
              <w:jc w:val="both"/>
            </w:pPr>
            <w:r>
              <w:rPr>
                <w:rFonts w:ascii="Times New Roman"/>
                <w:b w:val="false"/>
                <w:i w:val="false"/>
                <w:color w:val="000000"/>
                <w:sz w:val="20"/>
              </w:rPr>
              <w:t>
1</w:t>
            </w:r>
          </w:p>
          <w:bookmarkEnd w:id="6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896699,0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5"/>
          <w:p>
            <w:pPr>
              <w:spacing w:after="20"/>
              <w:ind w:left="20"/>
              <w:jc w:val="both"/>
            </w:pPr>
            <w:r>
              <w:rPr>
                <w:rFonts w:ascii="Times New Roman"/>
                <w:b w:val="false"/>
                <w:i w:val="false"/>
                <w:color w:val="000000"/>
                <w:sz w:val="20"/>
              </w:rPr>
              <w:t>
1</w:t>
            </w:r>
          </w:p>
          <w:bookmarkEnd w:id="6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66"/>
          <w:p>
            <w:pPr>
              <w:spacing w:after="20"/>
              <w:ind w:left="20"/>
              <w:jc w:val="both"/>
            </w:pPr>
            <w:r>
              <w:rPr>
                <w:rFonts w:ascii="Times New Roman"/>
                <w:b w:val="false"/>
                <w:i w:val="false"/>
                <w:color w:val="000000"/>
                <w:sz w:val="20"/>
              </w:rPr>
              <w:t>
1</w:t>
            </w:r>
          </w:p>
          <w:bookmarkEnd w:id="6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67"/>
          <w:p>
            <w:pPr>
              <w:spacing w:after="20"/>
              <w:ind w:left="20"/>
              <w:jc w:val="both"/>
            </w:pPr>
            <w:r>
              <w:rPr>
                <w:rFonts w:ascii="Times New Roman"/>
                <w:b w:val="false"/>
                <w:i w:val="false"/>
                <w:color w:val="000000"/>
                <w:sz w:val="20"/>
              </w:rPr>
              <w:t>
1</w:t>
            </w:r>
          </w:p>
          <w:bookmarkEnd w:id="6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68"/>
          <w:p>
            <w:pPr>
              <w:spacing w:after="20"/>
              <w:ind w:left="20"/>
              <w:jc w:val="both"/>
            </w:pPr>
            <w:r>
              <w:rPr>
                <w:rFonts w:ascii="Times New Roman"/>
                <w:b w:val="false"/>
                <w:i w:val="false"/>
                <w:color w:val="000000"/>
                <w:sz w:val="20"/>
              </w:rPr>
              <w:t>
1</w:t>
            </w:r>
          </w:p>
          <w:bookmarkEnd w:id="6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9"/>
          <w:p>
            <w:pPr>
              <w:spacing w:after="20"/>
              <w:ind w:left="20"/>
              <w:jc w:val="both"/>
            </w:pPr>
            <w:r>
              <w:rPr>
                <w:rFonts w:ascii="Times New Roman"/>
                <w:b w:val="false"/>
                <w:i w:val="false"/>
                <w:color w:val="000000"/>
                <w:sz w:val="20"/>
              </w:rPr>
              <w:t>
1</w:t>
            </w:r>
          </w:p>
          <w:bookmarkEnd w:id="6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70"/>
          <w:p>
            <w:pPr>
              <w:spacing w:after="20"/>
              <w:ind w:left="20"/>
              <w:jc w:val="both"/>
            </w:pPr>
            <w:r>
              <w:rPr>
                <w:rFonts w:ascii="Times New Roman"/>
                <w:b w:val="false"/>
                <w:i w:val="false"/>
                <w:color w:val="000000"/>
                <w:sz w:val="20"/>
              </w:rPr>
              <w:t>
1</w:t>
            </w:r>
          </w:p>
          <w:bookmarkEnd w:id="7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71"/>
          <w:p>
            <w:pPr>
              <w:spacing w:after="20"/>
              <w:ind w:left="20"/>
              <w:jc w:val="both"/>
            </w:pPr>
            <w:r>
              <w:rPr>
                <w:rFonts w:ascii="Times New Roman"/>
                <w:b w:val="false"/>
                <w:i w:val="false"/>
                <w:color w:val="000000"/>
                <w:sz w:val="20"/>
              </w:rPr>
              <w:t>
1</w:t>
            </w:r>
          </w:p>
          <w:bookmarkEnd w:id="7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72"/>
          <w:p>
            <w:pPr>
              <w:spacing w:after="20"/>
              <w:ind w:left="20"/>
              <w:jc w:val="both"/>
            </w:pPr>
            <w:r>
              <w:rPr>
                <w:rFonts w:ascii="Times New Roman"/>
                <w:b w:val="false"/>
                <w:i w:val="false"/>
                <w:color w:val="000000"/>
                <w:sz w:val="20"/>
              </w:rPr>
              <w:t>
1</w:t>
            </w:r>
          </w:p>
          <w:bookmarkEnd w:id="7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3"/>
          <w:p>
            <w:pPr>
              <w:spacing w:after="20"/>
              <w:ind w:left="20"/>
              <w:jc w:val="both"/>
            </w:pPr>
            <w:r>
              <w:rPr>
                <w:rFonts w:ascii="Times New Roman"/>
                <w:b w:val="false"/>
                <w:i w:val="false"/>
                <w:color w:val="000000"/>
                <w:sz w:val="20"/>
              </w:rPr>
              <w:t>
1</w:t>
            </w:r>
          </w:p>
          <w:bookmarkEnd w:id="7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74"/>
          <w:p>
            <w:pPr>
              <w:spacing w:after="20"/>
              <w:ind w:left="20"/>
              <w:jc w:val="both"/>
            </w:pPr>
            <w:r>
              <w:rPr>
                <w:rFonts w:ascii="Times New Roman"/>
                <w:b w:val="false"/>
                <w:i w:val="false"/>
                <w:color w:val="000000"/>
                <w:sz w:val="20"/>
              </w:rPr>
              <w:t>
1</w:t>
            </w:r>
          </w:p>
          <w:bookmarkEnd w:id="7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5"/>
          <w:p>
            <w:pPr>
              <w:spacing w:after="20"/>
              <w:ind w:left="20"/>
              <w:jc w:val="both"/>
            </w:pPr>
            <w:r>
              <w:rPr>
                <w:rFonts w:ascii="Times New Roman"/>
                <w:b w:val="false"/>
                <w:i w:val="false"/>
                <w:color w:val="000000"/>
                <w:sz w:val="20"/>
              </w:rPr>
              <w:t>
1</w:t>
            </w:r>
          </w:p>
          <w:bookmarkEnd w:id="7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76"/>
          <w:p>
            <w:pPr>
              <w:spacing w:after="20"/>
              <w:ind w:left="20"/>
              <w:jc w:val="both"/>
            </w:pPr>
            <w:r>
              <w:rPr>
                <w:rFonts w:ascii="Times New Roman"/>
                <w:b w:val="false"/>
                <w:i w:val="false"/>
                <w:color w:val="000000"/>
                <w:sz w:val="20"/>
              </w:rPr>
              <w:t>
2</w:t>
            </w:r>
          </w:p>
          <w:bookmarkEnd w:id="7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77"/>
          <w:p>
            <w:pPr>
              <w:spacing w:after="20"/>
              <w:ind w:left="20"/>
              <w:jc w:val="both"/>
            </w:pPr>
            <w:r>
              <w:rPr>
                <w:rFonts w:ascii="Times New Roman"/>
                <w:b w:val="false"/>
                <w:i w:val="false"/>
                <w:color w:val="000000"/>
                <w:sz w:val="20"/>
              </w:rPr>
              <w:t>
2</w:t>
            </w:r>
          </w:p>
          <w:bookmarkEnd w:id="7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8"/>
          <w:p>
            <w:pPr>
              <w:spacing w:after="20"/>
              <w:ind w:left="20"/>
              <w:jc w:val="both"/>
            </w:pPr>
            <w:r>
              <w:rPr>
                <w:rFonts w:ascii="Times New Roman"/>
                <w:b w:val="false"/>
                <w:i w:val="false"/>
                <w:color w:val="000000"/>
                <w:sz w:val="20"/>
              </w:rPr>
              <w:t>
2</w:t>
            </w:r>
          </w:p>
          <w:bookmarkEnd w:id="7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79"/>
          <w:p>
            <w:pPr>
              <w:spacing w:after="20"/>
              <w:ind w:left="20"/>
              <w:jc w:val="both"/>
            </w:pPr>
            <w:r>
              <w:rPr>
                <w:rFonts w:ascii="Times New Roman"/>
                <w:b w:val="false"/>
                <w:i w:val="false"/>
                <w:color w:val="000000"/>
                <w:sz w:val="20"/>
              </w:rPr>
              <w:t>
2</w:t>
            </w:r>
          </w:p>
          <w:bookmarkEnd w:id="7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0"/>
          <w:p>
            <w:pPr>
              <w:spacing w:after="20"/>
              <w:ind w:left="20"/>
              <w:jc w:val="both"/>
            </w:pPr>
            <w:r>
              <w:rPr>
                <w:rFonts w:ascii="Times New Roman"/>
                <w:b w:val="false"/>
                <w:i w:val="false"/>
                <w:color w:val="000000"/>
                <w:sz w:val="20"/>
              </w:rPr>
              <w:t>
2</w:t>
            </w:r>
          </w:p>
          <w:bookmarkEnd w:id="8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81"/>
          <w:p>
            <w:pPr>
              <w:spacing w:after="20"/>
              <w:ind w:left="20"/>
              <w:jc w:val="both"/>
            </w:pPr>
            <w:r>
              <w:rPr>
                <w:rFonts w:ascii="Times New Roman"/>
                <w:b w:val="false"/>
                <w:i w:val="false"/>
                <w:color w:val="000000"/>
                <w:sz w:val="20"/>
              </w:rPr>
              <w:t>
2</w:t>
            </w:r>
          </w:p>
          <w:bookmarkEnd w:id="8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82"/>
          <w:p>
            <w:pPr>
              <w:spacing w:after="20"/>
              <w:ind w:left="20"/>
              <w:jc w:val="both"/>
            </w:pPr>
            <w:r>
              <w:rPr>
                <w:rFonts w:ascii="Times New Roman"/>
                <w:b w:val="false"/>
                <w:i w:val="false"/>
                <w:color w:val="000000"/>
                <w:sz w:val="20"/>
              </w:rPr>
              <w:t>
2</w:t>
            </w:r>
          </w:p>
          <w:bookmarkEnd w:id="8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83"/>
          <w:p>
            <w:pPr>
              <w:spacing w:after="20"/>
              <w:ind w:left="20"/>
              <w:jc w:val="both"/>
            </w:pPr>
            <w:r>
              <w:rPr>
                <w:rFonts w:ascii="Times New Roman"/>
                <w:b w:val="false"/>
                <w:i w:val="false"/>
                <w:color w:val="000000"/>
                <w:sz w:val="20"/>
              </w:rPr>
              <w:t>
3</w:t>
            </w:r>
          </w:p>
          <w:bookmarkEnd w:id="8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459051,0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84"/>
          <w:p>
            <w:pPr>
              <w:spacing w:after="20"/>
              <w:ind w:left="20"/>
              <w:jc w:val="both"/>
            </w:pPr>
            <w:r>
              <w:rPr>
                <w:rFonts w:ascii="Times New Roman"/>
                <w:b w:val="false"/>
                <w:i w:val="false"/>
                <w:color w:val="000000"/>
                <w:sz w:val="20"/>
              </w:rPr>
              <w:t>
3</w:t>
            </w:r>
          </w:p>
          <w:bookmarkEnd w:id="8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85"/>
          <w:p>
            <w:pPr>
              <w:spacing w:after="20"/>
              <w:ind w:left="20"/>
              <w:jc w:val="both"/>
            </w:pPr>
            <w:r>
              <w:rPr>
                <w:rFonts w:ascii="Times New Roman"/>
                <w:b w:val="false"/>
                <w:i w:val="false"/>
                <w:color w:val="000000"/>
                <w:sz w:val="20"/>
              </w:rPr>
              <w:t>
3</w:t>
            </w:r>
          </w:p>
          <w:bookmarkEnd w:id="8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86"/>
          <w:p>
            <w:pPr>
              <w:spacing w:after="20"/>
              <w:ind w:left="20"/>
              <w:jc w:val="both"/>
            </w:pPr>
            <w:r>
              <w:rPr>
                <w:rFonts w:ascii="Times New Roman"/>
                <w:b w:val="false"/>
                <w:i w:val="false"/>
                <w:color w:val="000000"/>
                <w:sz w:val="20"/>
              </w:rPr>
              <w:t>
3</w:t>
            </w:r>
          </w:p>
          <w:bookmarkEnd w:id="8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87"/>
          <w:p>
            <w:pPr>
              <w:spacing w:after="20"/>
              <w:ind w:left="20"/>
              <w:jc w:val="both"/>
            </w:pPr>
            <w:r>
              <w:rPr>
                <w:rFonts w:ascii="Times New Roman"/>
                <w:b w:val="false"/>
                <w:i w:val="false"/>
                <w:color w:val="000000"/>
                <w:sz w:val="20"/>
              </w:rPr>
              <w:t>
3</w:t>
            </w:r>
          </w:p>
          <w:bookmarkEnd w:id="8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88"/>
          <w:p>
            <w:pPr>
              <w:spacing w:after="20"/>
              <w:ind w:left="20"/>
              <w:jc w:val="both"/>
            </w:pPr>
            <w:r>
              <w:rPr>
                <w:rFonts w:ascii="Times New Roman"/>
                <w:b w:val="false"/>
                <w:i w:val="false"/>
                <w:color w:val="000000"/>
                <w:sz w:val="20"/>
              </w:rPr>
              <w:t>
4</w:t>
            </w:r>
          </w:p>
          <w:bookmarkEnd w:id="8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2762591,0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89"/>
          <w:p>
            <w:pPr>
              <w:spacing w:after="20"/>
              <w:ind w:left="20"/>
              <w:jc w:val="both"/>
            </w:pPr>
            <w:r>
              <w:rPr>
                <w:rFonts w:ascii="Times New Roman"/>
                <w:b w:val="false"/>
                <w:i w:val="false"/>
                <w:color w:val="000000"/>
                <w:sz w:val="20"/>
              </w:rPr>
              <w:t>
4</w:t>
            </w:r>
          </w:p>
          <w:bookmarkEnd w:id="8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2762591,0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90"/>
          <w:p>
            <w:pPr>
              <w:spacing w:after="20"/>
              <w:ind w:left="20"/>
              <w:jc w:val="both"/>
            </w:pPr>
            <w:r>
              <w:rPr>
                <w:rFonts w:ascii="Times New Roman"/>
                <w:b w:val="false"/>
                <w:i w:val="false"/>
                <w:color w:val="000000"/>
                <w:sz w:val="20"/>
              </w:rPr>
              <w:t>
4</w:t>
            </w:r>
          </w:p>
          <w:bookmarkEnd w:id="9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1"/>
          <w:p>
            <w:pPr>
              <w:spacing w:after="20"/>
              <w:ind w:left="20"/>
              <w:jc w:val="both"/>
            </w:pPr>
            <w:r>
              <w:rPr>
                <w:rFonts w:ascii="Times New Roman"/>
                <w:b w:val="false"/>
                <w:i w:val="false"/>
                <w:color w:val="000000"/>
                <w:sz w:val="20"/>
              </w:rPr>
              <w:t>
Функционалдық топ</w:t>
            </w:r>
          </w:p>
          <w:bookmarkEnd w:id="91"/>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92"/>
          <w:p>
            <w:pPr>
              <w:spacing w:after="20"/>
              <w:ind w:left="20"/>
              <w:jc w:val="both"/>
            </w:pPr>
            <w:r>
              <w:rPr>
                <w:rFonts w:ascii="Times New Roman"/>
                <w:b w:val="false"/>
                <w:i w:val="false"/>
                <w:color w:val="000000"/>
                <w:sz w:val="20"/>
              </w:rPr>
              <w:t>
01</w:t>
            </w:r>
          </w:p>
          <w:bookmarkEnd w:id="9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346496,0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302478,0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93"/>
          <w:p>
            <w:pPr>
              <w:spacing w:after="20"/>
              <w:ind w:left="20"/>
              <w:jc w:val="both"/>
            </w:pPr>
            <w:r>
              <w:rPr>
                <w:rFonts w:ascii="Times New Roman"/>
                <w:b w:val="false"/>
                <w:i w:val="false"/>
                <w:color w:val="000000"/>
                <w:sz w:val="20"/>
              </w:rPr>
              <w:t>
02</w:t>
            </w:r>
          </w:p>
          <w:bookmarkEnd w:id="9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94"/>
          <w:p>
            <w:pPr>
              <w:spacing w:after="20"/>
              <w:ind w:left="20"/>
              <w:jc w:val="both"/>
            </w:pPr>
            <w:r>
              <w:rPr>
                <w:rFonts w:ascii="Times New Roman"/>
                <w:b w:val="false"/>
                <w:i w:val="false"/>
                <w:color w:val="000000"/>
                <w:sz w:val="20"/>
              </w:rPr>
              <w:t>
04</w:t>
            </w:r>
          </w:p>
          <w:bookmarkEnd w:id="9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2940606,0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2461131,1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2445908,1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2416034,1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349833,9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349833,9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252243,9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95"/>
          <w:p>
            <w:pPr>
              <w:spacing w:after="20"/>
              <w:ind w:left="20"/>
              <w:jc w:val="both"/>
            </w:pPr>
            <w:r>
              <w:rPr>
                <w:rFonts w:ascii="Times New Roman"/>
                <w:b w:val="false"/>
                <w:i w:val="false"/>
                <w:color w:val="000000"/>
                <w:sz w:val="20"/>
              </w:rPr>
              <w:t>
06</w:t>
            </w:r>
          </w:p>
          <w:bookmarkEnd w:id="9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96"/>
          <w:p>
            <w:pPr>
              <w:spacing w:after="20"/>
              <w:ind w:left="20"/>
              <w:jc w:val="both"/>
            </w:pPr>
            <w:r>
              <w:rPr>
                <w:rFonts w:ascii="Times New Roman"/>
                <w:b w:val="false"/>
                <w:i w:val="false"/>
                <w:color w:val="000000"/>
                <w:sz w:val="20"/>
              </w:rPr>
              <w:t>
07</w:t>
            </w:r>
          </w:p>
          <w:bookmarkEnd w:id="9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1199451,0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623313,0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314448,0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308865,0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97"/>
          <w:p>
            <w:pPr>
              <w:spacing w:after="20"/>
              <w:ind w:left="20"/>
              <w:jc w:val="both"/>
            </w:pPr>
            <w:r>
              <w:rPr>
                <w:rFonts w:ascii="Times New Roman"/>
                <w:b w:val="false"/>
                <w:i w:val="false"/>
                <w:color w:val="000000"/>
                <w:sz w:val="20"/>
              </w:rPr>
              <w:t>
08</w:t>
            </w:r>
          </w:p>
          <w:bookmarkEnd w:id="9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98"/>
          <w:p>
            <w:pPr>
              <w:spacing w:after="20"/>
              <w:ind w:left="20"/>
              <w:jc w:val="both"/>
            </w:pPr>
            <w:r>
              <w:rPr>
                <w:rFonts w:ascii="Times New Roman"/>
                <w:b w:val="false"/>
                <w:i w:val="false"/>
                <w:color w:val="000000"/>
                <w:sz w:val="20"/>
              </w:rPr>
              <w:t>
10</w:t>
            </w:r>
          </w:p>
          <w:bookmarkEnd w:id="9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99"/>
          <w:p>
            <w:pPr>
              <w:spacing w:after="20"/>
              <w:ind w:left="20"/>
              <w:jc w:val="both"/>
            </w:pPr>
            <w:r>
              <w:rPr>
                <w:rFonts w:ascii="Times New Roman"/>
                <w:b w:val="false"/>
                <w:i w:val="false"/>
                <w:color w:val="000000"/>
                <w:sz w:val="20"/>
              </w:rPr>
              <w:t>
11</w:t>
            </w:r>
          </w:p>
          <w:bookmarkEnd w:id="9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00"/>
          <w:p>
            <w:pPr>
              <w:spacing w:after="20"/>
              <w:ind w:left="20"/>
              <w:jc w:val="both"/>
            </w:pPr>
            <w:r>
              <w:rPr>
                <w:rFonts w:ascii="Times New Roman"/>
                <w:b w:val="false"/>
                <w:i w:val="false"/>
                <w:color w:val="000000"/>
                <w:sz w:val="20"/>
              </w:rPr>
              <w:t>
12</w:t>
            </w:r>
          </w:p>
          <w:bookmarkEnd w:id="10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857386,0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803576,0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01"/>
          <w:p>
            <w:pPr>
              <w:spacing w:after="20"/>
              <w:ind w:left="20"/>
              <w:jc w:val="both"/>
            </w:pPr>
            <w:r>
              <w:rPr>
                <w:rFonts w:ascii="Times New Roman"/>
                <w:b w:val="false"/>
                <w:i w:val="false"/>
                <w:color w:val="000000"/>
                <w:sz w:val="20"/>
              </w:rPr>
              <w:t>
13</w:t>
            </w:r>
          </w:p>
          <w:bookmarkEnd w:id="10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02"/>
          <w:p>
            <w:pPr>
              <w:spacing w:after="20"/>
              <w:ind w:left="20"/>
              <w:jc w:val="both"/>
            </w:pPr>
            <w:r>
              <w:rPr>
                <w:rFonts w:ascii="Times New Roman"/>
                <w:b w:val="false"/>
                <w:i w:val="false"/>
                <w:color w:val="000000"/>
                <w:sz w:val="20"/>
              </w:rPr>
              <w:t>
15</w:t>
            </w:r>
          </w:p>
          <w:bookmarkEnd w:id="10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03"/>
          <w:p>
            <w:pPr>
              <w:spacing w:after="20"/>
              <w:ind w:left="20"/>
              <w:jc w:val="both"/>
            </w:pPr>
            <w:r>
              <w:rPr>
                <w:rFonts w:ascii="Times New Roman"/>
                <w:b w:val="false"/>
                <w:i w:val="false"/>
                <w:color w:val="000000"/>
                <w:sz w:val="20"/>
              </w:rPr>
              <w:t>
Санаты</w:t>
            </w:r>
          </w:p>
          <w:bookmarkEnd w:id="103"/>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04"/>
          <w:p>
            <w:pPr>
              <w:spacing w:after="20"/>
              <w:ind w:left="20"/>
              <w:jc w:val="both"/>
            </w:pPr>
            <w:r>
              <w:rPr>
                <w:rFonts w:ascii="Times New Roman"/>
                <w:b w:val="false"/>
                <w:i w:val="false"/>
                <w:color w:val="000000"/>
                <w:sz w:val="20"/>
              </w:rPr>
              <w:t>
5</w:t>
            </w:r>
          </w:p>
          <w:bookmarkEnd w:id="10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05"/>
          <w:p>
            <w:pPr>
              <w:spacing w:after="20"/>
              <w:ind w:left="20"/>
              <w:jc w:val="both"/>
            </w:pPr>
            <w:r>
              <w:rPr>
                <w:rFonts w:ascii="Times New Roman"/>
                <w:b w:val="false"/>
                <w:i w:val="false"/>
                <w:color w:val="000000"/>
                <w:sz w:val="20"/>
              </w:rPr>
              <w:t>
Функционалдық топ</w:t>
            </w:r>
          </w:p>
          <w:bookmarkEnd w:id="105"/>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5 желтоксандағы</w:t>
            </w:r>
            <w:r>
              <w:br/>
            </w:r>
            <w:r>
              <w:rPr>
                <w:rFonts w:ascii="Times New Roman"/>
                <w:b w:val="false"/>
                <w:i w:val="false"/>
                <w:color w:val="000000"/>
                <w:sz w:val="20"/>
              </w:rPr>
              <w:t>№ 66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5-қосымша</w:t>
            </w:r>
          </w:p>
        </w:tc>
      </w:tr>
    </w:tbl>
    <w:bookmarkStart w:name="z491" w:id="106"/>
    <w:p>
      <w:pPr>
        <w:spacing w:after="0"/>
        <w:ind w:left="0"/>
        <w:jc w:val="left"/>
      </w:pPr>
      <w:r>
        <w:rPr>
          <w:rFonts w:ascii="Times New Roman"/>
          <w:b/>
          <w:i w:val="false"/>
          <w:color w:val="000000"/>
        </w:rPr>
        <w:t xml:space="preserve"> 2016 жылға арналған кент, ауылдар, ауылдық округтер әкімдерінің аппараттары бойынша бюджеттік бағдарламалардың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65"/>
        <w:gridCol w:w="1403"/>
        <w:gridCol w:w="1403"/>
        <w:gridCol w:w="4732"/>
        <w:gridCol w:w="3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07"/>
          <w:p>
            <w:pPr>
              <w:spacing w:after="20"/>
              <w:ind w:left="20"/>
              <w:jc w:val="both"/>
            </w:pPr>
            <w:r>
              <w:rPr>
                <w:rFonts w:ascii="Times New Roman"/>
                <w:b w:val="false"/>
                <w:i w:val="false"/>
                <w:color w:val="000000"/>
                <w:sz w:val="20"/>
              </w:rPr>
              <w:t>
Функционалдық топ</w:t>
            </w:r>
          </w:p>
          <w:bookmarkEnd w:id="107"/>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08"/>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p>
          <w:bookmarkEnd w:id="108"/>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09"/>
          <w:p>
            <w:pPr>
              <w:spacing w:after="20"/>
              <w:ind w:left="20"/>
              <w:jc w:val="both"/>
            </w:pPr>
            <w:r>
              <w:rPr>
                <w:rFonts w:ascii="Times New Roman"/>
                <w:b w:val="false"/>
                <w:i w:val="false"/>
                <w:color w:val="000000"/>
                <w:sz w:val="20"/>
              </w:rPr>
              <w:t>
01</w:t>
            </w:r>
          </w:p>
          <w:bookmarkEnd w:id="10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10"/>
          <w:p>
            <w:pPr>
              <w:spacing w:after="20"/>
              <w:ind w:left="20"/>
              <w:jc w:val="both"/>
            </w:pPr>
            <w:r>
              <w:rPr>
                <w:rFonts w:ascii="Times New Roman"/>
                <w:b w:val="false"/>
                <w:i w:val="false"/>
                <w:color w:val="000000"/>
                <w:sz w:val="20"/>
              </w:rPr>
              <w:t>
04</w:t>
            </w:r>
          </w:p>
          <w:bookmarkEnd w:id="11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11"/>
          <w:p>
            <w:pPr>
              <w:spacing w:after="20"/>
              <w:ind w:left="20"/>
              <w:jc w:val="both"/>
            </w:pPr>
            <w:r>
              <w:rPr>
                <w:rFonts w:ascii="Times New Roman"/>
                <w:b w:val="false"/>
                <w:i w:val="false"/>
                <w:color w:val="000000"/>
                <w:sz w:val="20"/>
              </w:rPr>
              <w:t>
07</w:t>
            </w:r>
          </w:p>
          <w:bookmarkEnd w:id="11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12"/>
          <w:p>
            <w:pPr>
              <w:spacing w:after="20"/>
              <w:ind w:left="20"/>
              <w:jc w:val="both"/>
            </w:pPr>
            <w:r>
              <w:rPr>
                <w:rFonts w:ascii="Times New Roman"/>
                <w:b w:val="false"/>
                <w:i w:val="false"/>
                <w:color w:val="000000"/>
                <w:sz w:val="20"/>
              </w:rPr>
              <w:t>
12</w:t>
            </w:r>
          </w:p>
          <w:bookmarkEnd w:id="11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13"/>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p>
          <w:bookmarkEnd w:id="113"/>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14"/>
          <w:p>
            <w:pPr>
              <w:spacing w:after="20"/>
              <w:ind w:left="20"/>
              <w:jc w:val="both"/>
            </w:pPr>
            <w:r>
              <w:rPr>
                <w:rFonts w:ascii="Times New Roman"/>
                <w:b w:val="false"/>
                <w:i w:val="false"/>
                <w:color w:val="000000"/>
                <w:sz w:val="20"/>
              </w:rPr>
              <w:t>
01</w:t>
            </w:r>
          </w:p>
          <w:bookmarkEnd w:id="11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15"/>
          <w:p>
            <w:pPr>
              <w:spacing w:after="20"/>
              <w:ind w:left="20"/>
              <w:jc w:val="both"/>
            </w:pPr>
            <w:r>
              <w:rPr>
                <w:rFonts w:ascii="Times New Roman"/>
                <w:b w:val="false"/>
                <w:i w:val="false"/>
                <w:color w:val="000000"/>
                <w:sz w:val="20"/>
              </w:rPr>
              <w:t>
07</w:t>
            </w:r>
          </w:p>
          <w:bookmarkEnd w:id="11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16"/>
          <w:p>
            <w:pPr>
              <w:spacing w:after="20"/>
              <w:ind w:left="20"/>
              <w:jc w:val="both"/>
            </w:pPr>
            <w:r>
              <w:rPr>
                <w:rFonts w:ascii="Times New Roman"/>
                <w:b w:val="false"/>
                <w:i w:val="false"/>
                <w:color w:val="000000"/>
                <w:sz w:val="20"/>
              </w:rPr>
              <w:t>
12</w:t>
            </w:r>
          </w:p>
          <w:bookmarkEnd w:id="11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17"/>
          <w:p>
            <w:pPr>
              <w:spacing w:after="20"/>
              <w:ind w:left="20"/>
              <w:jc w:val="both"/>
            </w:pPr>
            <w:r>
              <w:rPr>
                <w:rFonts w:ascii="Times New Roman"/>
                <w:b w:val="false"/>
                <w:i w:val="false"/>
                <w:color w:val="000000"/>
                <w:sz w:val="20"/>
              </w:rPr>
              <w:t>
"Қостанай ауданының Борис-Романов ауылы әкімінің аппараты" мемлекеттік мекемесі</w:t>
            </w:r>
          </w:p>
          <w:bookmarkEnd w:id="117"/>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18"/>
          <w:p>
            <w:pPr>
              <w:spacing w:after="20"/>
              <w:ind w:left="20"/>
              <w:jc w:val="both"/>
            </w:pPr>
            <w:r>
              <w:rPr>
                <w:rFonts w:ascii="Times New Roman"/>
                <w:b w:val="false"/>
                <w:i w:val="false"/>
                <w:color w:val="000000"/>
                <w:sz w:val="20"/>
              </w:rPr>
              <w:t>
01</w:t>
            </w:r>
          </w:p>
          <w:bookmarkEnd w:id="118"/>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19"/>
          <w:p>
            <w:pPr>
              <w:spacing w:after="20"/>
              <w:ind w:left="20"/>
              <w:jc w:val="both"/>
            </w:pPr>
            <w:r>
              <w:rPr>
                <w:rFonts w:ascii="Times New Roman"/>
                <w:b w:val="false"/>
                <w:i w:val="false"/>
                <w:color w:val="000000"/>
                <w:sz w:val="20"/>
              </w:rPr>
              <w:t>
07</w:t>
            </w:r>
          </w:p>
          <w:bookmarkEnd w:id="11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20"/>
          <w:p>
            <w:pPr>
              <w:spacing w:after="20"/>
              <w:ind w:left="20"/>
              <w:jc w:val="both"/>
            </w:pPr>
            <w:r>
              <w:rPr>
                <w:rFonts w:ascii="Times New Roman"/>
                <w:b w:val="false"/>
                <w:i w:val="false"/>
                <w:color w:val="000000"/>
                <w:sz w:val="20"/>
              </w:rPr>
              <w:t>
12</w:t>
            </w:r>
          </w:p>
          <w:bookmarkEnd w:id="12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121"/>
          <w:p>
            <w:pPr>
              <w:spacing w:after="20"/>
              <w:ind w:left="20"/>
              <w:jc w:val="both"/>
            </w:pPr>
            <w:r>
              <w:rPr>
                <w:rFonts w:ascii="Times New Roman"/>
                <w:b w:val="false"/>
                <w:i w:val="false"/>
                <w:color w:val="000000"/>
                <w:sz w:val="20"/>
              </w:rPr>
              <w:t>
"Қостанай ауданының Владимиров ауылдық округі әкімінің аппараты" мемлекеттік мекемесі</w:t>
            </w:r>
          </w:p>
          <w:bookmarkEnd w:id="121"/>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22"/>
          <w:p>
            <w:pPr>
              <w:spacing w:after="20"/>
              <w:ind w:left="20"/>
              <w:jc w:val="both"/>
            </w:pPr>
            <w:r>
              <w:rPr>
                <w:rFonts w:ascii="Times New Roman"/>
                <w:b w:val="false"/>
                <w:i w:val="false"/>
                <w:color w:val="000000"/>
                <w:sz w:val="20"/>
              </w:rPr>
              <w:t>
01</w:t>
            </w:r>
          </w:p>
          <w:bookmarkEnd w:id="12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123"/>
          <w:p>
            <w:pPr>
              <w:spacing w:after="20"/>
              <w:ind w:left="20"/>
              <w:jc w:val="both"/>
            </w:pPr>
            <w:r>
              <w:rPr>
                <w:rFonts w:ascii="Times New Roman"/>
                <w:b w:val="false"/>
                <w:i w:val="false"/>
                <w:color w:val="000000"/>
                <w:sz w:val="20"/>
              </w:rPr>
              <w:t>
07</w:t>
            </w:r>
          </w:p>
          <w:bookmarkEnd w:id="12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124"/>
          <w:p>
            <w:pPr>
              <w:spacing w:after="20"/>
              <w:ind w:left="20"/>
              <w:jc w:val="both"/>
            </w:pPr>
            <w:r>
              <w:rPr>
                <w:rFonts w:ascii="Times New Roman"/>
                <w:b w:val="false"/>
                <w:i w:val="false"/>
                <w:color w:val="000000"/>
                <w:sz w:val="20"/>
              </w:rPr>
              <w:t>
"Қостанай ауданының Воскресенов ауылы әкімінің аппараты" мемлекеттік мекемесі</w:t>
            </w:r>
          </w:p>
          <w:bookmarkEnd w:id="124"/>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125"/>
          <w:p>
            <w:pPr>
              <w:spacing w:after="20"/>
              <w:ind w:left="20"/>
              <w:jc w:val="both"/>
            </w:pPr>
            <w:r>
              <w:rPr>
                <w:rFonts w:ascii="Times New Roman"/>
                <w:b w:val="false"/>
                <w:i w:val="false"/>
                <w:color w:val="000000"/>
                <w:sz w:val="20"/>
              </w:rPr>
              <w:t>
01</w:t>
            </w:r>
          </w:p>
          <w:bookmarkEnd w:id="12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26"/>
          <w:p>
            <w:pPr>
              <w:spacing w:after="20"/>
              <w:ind w:left="20"/>
              <w:jc w:val="both"/>
            </w:pPr>
            <w:r>
              <w:rPr>
                <w:rFonts w:ascii="Times New Roman"/>
                <w:b w:val="false"/>
                <w:i w:val="false"/>
                <w:color w:val="000000"/>
                <w:sz w:val="20"/>
              </w:rPr>
              <w:t>
07</w:t>
            </w:r>
          </w:p>
          <w:bookmarkEnd w:id="12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127"/>
          <w:p>
            <w:pPr>
              <w:spacing w:after="20"/>
              <w:ind w:left="20"/>
              <w:jc w:val="both"/>
            </w:pPr>
            <w:r>
              <w:rPr>
                <w:rFonts w:ascii="Times New Roman"/>
                <w:b w:val="false"/>
                <w:i w:val="false"/>
                <w:color w:val="000000"/>
                <w:sz w:val="20"/>
              </w:rPr>
              <w:t>
12</w:t>
            </w:r>
          </w:p>
          <w:bookmarkEnd w:id="12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28"/>
          <w:p>
            <w:pPr>
              <w:spacing w:after="20"/>
              <w:ind w:left="20"/>
              <w:jc w:val="both"/>
            </w:pPr>
            <w:r>
              <w:rPr>
                <w:rFonts w:ascii="Times New Roman"/>
                <w:b w:val="false"/>
                <w:i w:val="false"/>
                <w:color w:val="000000"/>
                <w:sz w:val="20"/>
              </w:rPr>
              <w:t>
"Қостанай ауданының Глазунов ауылдық округі әкімінің аппараты" мемлекеттік мекемесі</w:t>
            </w:r>
          </w:p>
          <w:bookmarkEnd w:id="128"/>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29"/>
          <w:p>
            <w:pPr>
              <w:spacing w:after="20"/>
              <w:ind w:left="20"/>
              <w:jc w:val="both"/>
            </w:pPr>
            <w:r>
              <w:rPr>
                <w:rFonts w:ascii="Times New Roman"/>
                <w:b w:val="false"/>
                <w:i w:val="false"/>
                <w:color w:val="000000"/>
                <w:sz w:val="20"/>
              </w:rPr>
              <w:t>
01</w:t>
            </w:r>
          </w:p>
          <w:bookmarkEnd w:id="12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130"/>
          <w:p>
            <w:pPr>
              <w:spacing w:after="20"/>
              <w:ind w:left="20"/>
              <w:jc w:val="both"/>
            </w:pPr>
            <w:r>
              <w:rPr>
                <w:rFonts w:ascii="Times New Roman"/>
                <w:b w:val="false"/>
                <w:i w:val="false"/>
                <w:color w:val="000000"/>
                <w:sz w:val="20"/>
              </w:rPr>
              <w:t>
04</w:t>
            </w:r>
          </w:p>
          <w:bookmarkEnd w:id="13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31"/>
          <w:p>
            <w:pPr>
              <w:spacing w:after="20"/>
              <w:ind w:left="20"/>
              <w:jc w:val="both"/>
            </w:pPr>
            <w:r>
              <w:rPr>
                <w:rFonts w:ascii="Times New Roman"/>
                <w:b w:val="false"/>
                <w:i w:val="false"/>
                <w:color w:val="000000"/>
                <w:sz w:val="20"/>
              </w:rPr>
              <w:t>
07</w:t>
            </w:r>
          </w:p>
          <w:bookmarkEnd w:id="13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132"/>
          <w:p>
            <w:pPr>
              <w:spacing w:after="20"/>
              <w:ind w:left="20"/>
              <w:jc w:val="both"/>
            </w:pPr>
            <w:r>
              <w:rPr>
                <w:rFonts w:ascii="Times New Roman"/>
                <w:b w:val="false"/>
                <w:i w:val="false"/>
                <w:color w:val="000000"/>
                <w:sz w:val="20"/>
              </w:rPr>
              <w:t>
12</w:t>
            </w:r>
          </w:p>
          <w:bookmarkEnd w:id="13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133"/>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p>
          <w:bookmarkEnd w:id="133"/>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34"/>
          <w:p>
            <w:pPr>
              <w:spacing w:after="20"/>
              <w:ind w:left="20"/>
              <w:jc w:val="both"/>
            </w:pPr>
            <w:r>
              <w:rPr>
                <w:rFonts w:ascii="Times New Roman"/>
                <w:b w:val="false"/>
                <w:i w:val="false"/>
                <w:color w:val="000000"/>
                <w:sz w:val="20"/>
              </w:rPr>
              <w:t>
01</w:t>
            </w:r>
          </w:p>
          <w:bookmarkEnd w:id="13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135"/>
          <w:p>
            <w:pPr>
              <w:spacing w:after="20"/>
              <w:ind w:left="20"/>
              <w:jc w:val="both"/>
            </w:pPr>
            <w:r>
              <w:rPr>
                <w:rFonts w:ascii="Times New Roman"/>
                <w:b w:val="false"/>
                <w:i w:val="false"/>
                <w:color w:val="000000"/>
                <w:sz w:val="20"/>
              </w:rPr>
              <w:t>
04</w:t>
            </w:r>
          </w:p>
          <w:bookmarkEnd w:id="13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136"/>
          <w:p>
            <w:pPr>
              <w:spacing w:after="20"/>
              <w:ind w:left="20"/>
              <w:jc w:val="both"/>
            </w:pPr>
            <w:r>
              <w:rPr>
                <w:rFonts w:ascii="Times New Roman"/>
                <w:b w:val="false"/>
                <w:i w:val="false"/>
                <w:color w:val="000000"/>
                <w:sz w:val="20"/>
              </w:rPr>
              <w:t>
07</w:t>
            </w:r>
          </w:p>
          <w:bookmarkEnd w:id="13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37"/>
          <w:p>
            <w:pPr>
              <w:spacing w:after="20"/>
              <w:ind w:left="20"/>
              <w:jc w:val="both"/>
            </w:pPr>
            <w:r>
              <w:rPr>
                <w:rFonts w:ascii="Times New Roman"/>
                <w:b w:val="false"/>
                <w:i w:val="false"/>
                <w:color w:val="000000"/>
                <w:sz w:val="20"/>
              </w:rPr>
              <w:t>
12</w:t>
            </w:r>
          </w:p>
          <w:bookmarkEnd w:id="13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38"/>
          <w:p>
            <w:pPr>
              <w:spacing w:after="20"/>
              <w:ind w:left="20"/>
              <w:jc w:val="both"/>
            </w:pPr>
            <w:r>
              <w:rPr>
                <w:rFonts w:ascii="Times New Roman"/>
                <w:b w:val="false"/>
                <w:i w:val="false"/>
                <w:color w:val="000000"/>
                <w:sz w:val="20"/>
              </w:rPr>
              <w:t>
"Қостанай ауданының Жамбыл ауылдық округі әкімінің аппараты" мемлекеттік мекемесі</w:t>
            </w:r>
          </w:p>
          <w:bookmarkEnd w:id="138"/>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39"/>
          <w:p>
            <w:pPr>
              <w:spacing w:after="20"/>
              <w:ind w:left="20"/>
              <w:jc w:val="both"/>
            </w:pPr>
            <w:r>
              <w:rPr>
                <w:rFonts w:ascii="Times New Roman"/>
                <w:b w:val="false"/>
                <w:i w:val="false"/>
                <w:color w:val="000000"/>
                <w:sz w:val="20"/>
              </w:rPr>
              <w:t>
01</w:t>
            </w:r>
          </w:p>
          <w:bookmarkEnd w:id="13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40"/>
          <w:p>
            <w:pPr>
              <w:spacing w:after="20"/>
              <w:ind w:left="20"/>
              <w:jc w:val="both"/>
            </w:pPr>
            <w:r>
              <w:rPr>
                <w:rFonts w:ascii="Times New Roman"/>
                <w:b w:val="false"/>
                <w:i w:val="false"/>
                <w:color w:val="000000"/>
                <w:sz w:val="20"/>
              </w:rPr>
              <w:t>
04</w:t>
            </w:r>
          </w:p>
          <w:bookmarkEnd w:id="14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141"/>
          <w:p>
            <w:pPr>
              <w:spacing w:after="20"/>
              <w:ind w:left="20"/>
              <w:jc w:val="both"/>
            </w:pPr>
            <w:r>
              <w:rPr>
                <w:rFonts w:ascii="Times New Roman"/>
                <w:b w:val="false"/>
                <w:i w:val="false"/>
                <w:color w:val="000000"/>
                <w:sz w:val="20"/>
              </w:rPr>
              <w:t>
07</w:t>
            </w:r>
          </w:p>
          <w:bookmarkEnd w:id="14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142"/>
          <w:p>
            <w:pPr>
              <w:spacing w:after="20"/>
              <w:ind w:left="20"/>
              <w:jc w:val="both"/>
            </w:pPr>
            <w:r>
              <w:rPr>
                <w:rFonts w:ascii="Times New Roman"/>
                <w:b w:val="false"/>
                <w:i w:val="false"/>
                <w:color w:val="000000"/>
                <w:sz w:val="20"/>
              </w:rPr>
              <w:t>
12</w:t>
            </w:r>
          </w:p>
          <w:bookmarkEnd w:id="14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143"/>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w:t>
            </w:r>
          </w:p>
          <w:bookmarkEnd w:id="143"/>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55365,6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144"/>
          <w:p>
            <w:pPr>
              <w:spacing w:after="20"/>
              <w:ind w:left="20"/>
              <w:jc w:val="both"/>
            </w:pPr>
            <w:r>
              <w:rPr>
                <w:rFonts w:ascii="Times New Roman"/>
                <w:b w:val="false"/>
                <w:i w:val="false"/>
                <w:color w:val="000000"/>
                <w:sz w:val="20"/>
              </w:rPr>
              <w:t>
01</w:t>
            </w:r>
          </w:p>
          <w:bookmarkEnd w:id="14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145"/>
          <w:p>
            <w:pPr>
              <w:spacing w:after="20"/>
              <w:ind w:left="20"/>
              <w:jc w:val="both"/>
            </w:pPr>
            <w:r>
              <w:rPr>
                <w:rFonts w:ascii="Times New Roman"/>
                <w:b w:val="false"/>
                <w:i w:val="false"/>
                <w:color w:val="000000"/>
                <w:sz w:val="20"/>
              </w:rPr>
              <w:t>
04</w:t>
            </w:r>
          </w:p>
          <w:bookmarkEnd w:id="14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46"/>
          <w:p>
            <w:pPr>
              <w:spacing w:after="20"/>
              <w:ind w:left="20"/>
              <w:jc w:val="both"/>
            </w:pPr>
            <w:r>
              <w:rPr>
                <w:rFonts w:ascii="Times New Roman"/>
                <w:b w:val="false"/>
                <w:i w:val="false"/>
                <w:color w:val="000000"/>
                <w:sz w:val="20"/>
              </w:rPr>
              <w:t>
07</w:t>
            </w:r>
          </w:p>
          <w:bookmarkEnd w:id="14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26638,6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47"/>
          <w:p>
            <w:pPr>
              <w:spacing w:after="20"/>
              <w:ind w:left="20"/>
              <w:jc w:val="both"/>
            </w:pPr>
            <w:r>
              <w:rPr>
                <w:rFonts w:ascii="Times New Roman"/>
                <w:b w:val="false"/>
                <w:i w:val="false"/>
                <w:color w:val="000000"/>
                <w:sz w:val="20"/>
              </w:rPr>
              <w:t>
12</w:t>
            </w:r>
          </w:p>
          <w:bookmarkEnd w:id="14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48"/>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w:t>
            </w:r>
          </w:p>
          <w:bookmarkEnd w:id="148"/>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104910,4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49"/>
          <w:p>
            <w:pPr>
              <w:spacing w:after="20"/>
              <w:ind w:left="20"/>
              <w:jc w:val="both"/>
            </w:pPr>
            <w:r>
              <w:rPr>
                <w:rFonts w:ascii="Times New Roman"/>
                <w:b w:val="false"/>
                <w:i w:val="false"/>
                <w:color w:val="000000"/>
                <w:sz w:val="20"/>
              </w:rPr>
              <w:t>
01</w:t>
            </w:r>
          </w:p>
          <w:bookmarkEnd w:id="14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50"/>
          <w:p>
            <w:pPr>
              <w:spacing w:after="20"/>
              <w:ind w:left="20"/>
              <w:jc w:val="both"/>
            </w:pPr>
            <w:r>
              <w:rPr>
                <w:rFonts w:ascii="Times New Roman"/>
                <w:b w:val="false"/>
                <w:i w:val="false"/>
                <w:color w:val="000000"/>
                <w:sz w:val="20"/>
              </w:rPr>
              <w:t>
07</w:t>
            </w:r>
          </w:p>
          <w:bookmarkEnd w:id="15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52149,4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151"/>
          <w:p>
            <w:pPr>
              <w:spacing w:after="20"/>
              <w:ind w:left="20"/>
              <w:jc w:val="both"/>
            </w:pPr>
            <w:r>
              <w:rPr>
                <w:rFonts w:ascii="Times New Roman"/>
                <w:b w:val="false"/>
                <w:i w:val="false"/>
                <w:color w:val="000000"/>
                <w:sz w:val="20"/>
              </w:rPr>
              <w:t>
12</w:t>
            </w:r>
          </w:p>
          <w:bookmarkEnd w:id="15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152"/>
          <w:p>
            <w:pPr>
              <w:spacing w:after="20"/>
              <w:ind w:left="20"/>
              <w:jc w:val="both"/>
            </w:pPr>
            <w:r>
              <w:rPr>
                <w:rFonts w:ascii="Times New Roman"/>
                <w:b w:val="false"/>
                <w:i w:val="false"/>
                <w:color w:val="000000"/>
                <w:sz w:val="20"/>
              </w:rPr>
              <w:t>
"Қостанай ауданының Мәскеу ауылдық округі әкімінің аппараты" мемлекеттік мекемесі</w:t>
            </w:r>
          </w:p>
          <w:bookmarkEnd w:id="152"/>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53"/>
          <w:p>
            <w:pPr>
              <w:spacing w:after="20"/>
              <w:ind w:left="20"/>
              <w:jc w:val="both"/>
            </w:pPr>
            <w:r>
              <w:rPr>
                <w:rFonts w:ascii="Times New Roman"/>
                <w:b w:val="false"/>
                <w:i w:val="false"/>
                <w:color w:val="000000"/>
                <w:sz w:val="20"/>
              </w:rPr>
              <w:t>
01</w:t>
            </w:r>
          </w:p>
          <w:bookmarkEnd w:id="15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154"/>
          <w:p>
            <w:pPr>
              <w:spacing w:after="20"/>
              <w:ind w:left="20"/>
              <w:jc w:val="both"/>
            </w:pPr>
            <w:r>
              <w:rPr>
                <w:rFonts w:ascii="Times New Roman"/>
                <w:b w:val="false"/>
                <w:i w:val="false"/>
                <w:color w:val="000000"/>
                <w:sz w:val="20"/>
              </w:rPr>
              <w:t>
04</w:t>
            </w:r>
          </w:p>
          <w:bookmarkEnd w:id="15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55"/>
          <w:p>
            <w:pPr>
              <w:spacing w:after="20"/>
              <w:ind w:left="20"/>
              <w:jc w:val="both"/>
            </w:pPr>
            <w:r>
              <w:rPr>
                <w:rFonts w:ascii="Times New Roman"/>
                <w:b w:val="false"/>
                <w:i w:val="false"/>
                <w:color w:val="000000"/>
                <w:sz w:val="20"/>
              </w:rPr>
              <w:t>
07</w:t>
            </w:r>
          </w:p>
          <w:bookmarkEnd w:id="15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156"/>
          <w:p>
            <w:pPr>
              <w:spacing w:after="20"/>
              <w:ind w:left="20"/>
              <w:jc w:val="both"/>
            </w:pPr>
            <w:r>
              <w:rPr>
                <w:rFonts w:ascii="Times New Roman"/>
                <w:b w:val="false"/>
                <w:i w:val="false"/>
                <w:color w:val="000000"/>
                <w:sz w:val="20"/>
              </w:rPr>
              <w:t>
12</w:t>
            </w:r>
          </w:p>
          <w:bookmarkEnd w:id="15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157"/>
          <w:p>
            <w:pPr>
              <w:spacing w:after="20"/>
              <w:ind w:left="20"/>
              <w:jc w:val="both"/>
            </w:pPr>
            <w:r>
              <w:rPr>
                <w:rFonts w:ascii="Times New Roman"/>
                <w:b w:val="false"/>
                <w:i w:val="false"/>
                <w:color w:val="000000"/>
                <w:sz w:val="20"/>
              </w:rPr>
              <w:t>
"Қостанай ауданының Майкөл ауылдық округі әкімінің аппараты" мемлекеттік мекемесі</w:t>
            </w:r>
          </w:p>
          <w:bookmarkEnd w:id="157"/>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58"/>
          <w:p>
            <w:pPr>
              <w:spacing w:after="20"/>
              <w:ind w:left="20"/>
              <w:jc w:val="both"/>
            </w:pPr>
            <w:r>
              <w:rPr>
                <w:rFonts w:ascii="Times New Roman"/>
                <w:b w:val="false"/>
                <w:i w:val="false"/>
                <w:color w:val="000000"/>
                <w:sz w:val="20"/>
              </w:rPr>
              <w:t>
01</w:t>
            </w:r>
          </w:p>
          <w:bookmarkEnd w:id="158"/>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59"/>
          <w:p>
            <w:pPr>
              <w:spacing w:after="20"/>
              <w:ind w:left="20"/>
              <w:jc w:val="both"/>
            </w:pPr>
            <w:r>
              <w:rPr>
                <w:rFonts w:ascii="Times New Roman"/>
                <w:b w:val="false"/>
                <w:i w:val="false"/>
                <w:color w:val="000000"/>
                <w:sz w:val="20"/>
              </w:rPr>
              <w:t>
04</w:t>
            </w:r>
          </w:p>
          <w:bookmarkEnd w:id="15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60"/>
          <w:p>
            <w:pPr>
              <w:spacing w:after="20"/>
              <w:ind w:left="20"/>
              <w:jc w:val="both"/>
            </w:pPr>
            <w:r>
              <w:rPr>
                <w:rFonts w:ascii="Times New Roman"/>
                <w:b w:val="false"/>
                <w:i w:val="false"/>
                <w:color w:val="000000"/>
                <w:sz w:val="20"/>
              </w:rPr>
              <w:t>
07</w:t>
            </w:r>
          </w:p>
          <w:bookmarkEnd w:id="16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61"/>
          <w:p>
            <w:pPr>
              <w:spacing w:after="20"/>
              <w:ind w:left="20"/>
              <w:jc w:val="both"/>
            </w:pPr>
            <w:r>
              <w:rPr>
                <w:rFonts w:ascii="Times New Roman"/>
                <w:b w:val="false"/>
                <w:i w:val="false"/>
                <w:color w:val="000000"/>
                <w:sz w:val="20"/>
              </w:rPr>
              <w:t>
12</w:t>
            </w:r>
          </w:p>
          <w:bookmarkEnd w:id="16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62"/>
          <w:p>
            <w:pPr>
              <w:spacing w:after="20"/>
              <w:ind w:left="20"/>
              <w:jc w:val="both"/>
            </w:pPr>
            <w:r>
              <w:rPr>
                <w:rFonts w:ascii="Times New Roman"/>
                <w:b w:val="false"/>
                <w:i w:val="false"/>
                <w:color w:val="000000"/>
                <w:sz w:val="20"/>
              </w:rPr>
              <w:t>
"Қостанай ауданының Мичурин ауылдық округі әкімінің аппараты" мемлекеттік мекемесі</w:t>
            </w:r>
          </w:p>
          <w:bookmarkEnd w:id="162"/>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163"/>
          <w:p>
            <w:pPr>
              <w:spacing w:after="20"/>
              <w:ind w:left="20"/>
              <w:jc w:val="both"/>
            </w:pPr>
            <w:r>
              <w:rPr>
                <w:rFonts w:ascii="Times New Roman"/>
                <w:b w:val="false"/>
                <w:i w:val="false"/>
                <w:color w:val="000000"/>
                <w:sz w:val="20"/>
              </w:rPr>
              <w:t>
01</w:t>
            </w:r>
          </w:p>
          <w:bookmarkEnd w:id="16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164"/>
          <w:p>
            <w:pPr>
              <w:spacing w:after="20"/>
              <w:ind w:left="20"/>
              <w:jc w:val="both"/>
            </w:pPr>
            <w:r>
              <w:rPr>
                <w:rFonts w:ascii="Times New Roman"/>
                <w:b w:val="false"/>
                <w:i w:val="false"/>
                <w:color w:val="000000"/>
                <w:sz w:val="20"/>
              </w:rPr>
              <w:t>
04</w:t>
            </w:r>
          </w:p>
          <w:bookmarkEnd w:id="16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65"/>
          <w:p>
            <w:pPr>
              <w:spacing w:after="20"/>
              <w:ind w:left="20"/>
              <w:jc w:val="both"/>
            </w:pPr>
            <w:r>
              <w:rPr>
                <w:rFonts w:ascii="Times New Roman"/>
                <w:b w:val="false"/>
                <w:i w:val="false"/>
                <w:color w:val="000000"/>
                <w:sz w:val="20"/>
              </w:rPr>
              <w:t>
07</w:t>
            </w:r>
          </w:p>
          <w:bookmarkEnd w:id="16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66"/>
          <w:p>
            <w:pPr>
              <w:spacing w:after="20"/>
              <w:ind w:left="20"/>
              <w:jc w:val="both"/>
            </w:pPr>
            <w:r>
              <w:rPr>
                <w:rFonts w:ascii="Times New Roman"/>
                <w:b w:val="false"/>
                <w:i w:val="false"/>
                <w:color w:val="000000"/>
                <w:sz w:val="20"/>
              </w:rPr>
              <w:t>
12</w:t>
            </w:r>
          </w:p>
          <w:bookmarkEnd w:id="16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67"/>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p>
          <w:bookmarkEnd w:id="167"/>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68"/>
          <w:p>
            <w:pPr>
              <w:spacing w:after="20"/>
              <w:ind w:left="20"/>
              <w:jc w:val="both"/>
            </w:pPr>
            <w:r>
              <w:rPr>
                <w:rFonts w:ascii="Times New Roman"/>
                <w:b w:val="false"/>
                <w:i w:val="false"/>
                <w:color w:val="000000"/>
                <w:sz w:val="20"/>
              </w:rPr>
              <w:t>
01</w:t>
            </w:r>
          </w:p>
          <w:bookmarkEnd w:id="168"/>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69"/>
          <w:p>
            <w:pPr>
              <w:spacing w:after="20"/>
              <w:ind w:left="20"/>
              <w:jc w:val="both"/>
            </w:pPr>
            <w:r>
              <w:rPr>
                <w:rFonts w:ascii="Times New Roman"/>
                <w:b w:val="false"/>
                <w:i w:val="false"/>
                <w:color w:val="000000"/>
                <w:sz w:val="20"/>
              </w:rPr>
              <w:t>
07</w:t>
            </w:r>
          </w:p>
          <w:bookmarkEnd w:id="16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70"/>
          <w:p>
            <w:pPr>
              <w:spacing w:after="20"/>
              <w:ind w:left="20"/>
              <w:jc w:val="both"/>
            </w:pPr>
            <w:r>
              <w:rPr>
                <w:rFonts w:ascii="Times New Roman"/>
                <w:b w:val="false"/>
                <w:i w:val="false"/>
                <w:color w:val="000000"/>
                <w:sz w:val="20"/>
              </w:rPr>
              <w:t>
12</w:t>
            </w:r>
          </w:p>
          <w:bookmarkEnd w:id="17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71"/>
          <w:p>
            <w:pPr>
              <w:spacing w:after="20"/>
              <w:ind w:left="20"/>
              <w:jc w:val="both"/>
            </w:pPr>
            <w:r>
              <w:rPr>
                <w:rFonts w:ascii="Times New Roman"/>
                <w:b w:val="false"/>
                <w:i w:val="false"/>
                <w:color w:val="000000"/>
                <w:sz w:val="20"/>
              </w:rPr>
              <w:t>
"Қостанай ауданының Озерный ауылы әкімінің аппараты" мемлекеттік мекемесі</w:t>
            </w:r>
          </w:p>
          <w:bookmarkEnd w:id="171"/>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72"/>
          <w:p>
            <w:pPr>
              <w:spacing w:after="20"/>
              <w:ind w:left="20"/>
              <w:jc w:val="both"/>
            </w:pPr>
            <w:r>
              <w:rPr>
                <w:rFonts w:ascii="Times New Roman"/>
                <w:b w:val="false"/>
                <w:i w:val="false"/>
                <w:color w:val="000000"/>
                <w:sz w:val="20"/>
              </w:rPr>
              <w:t>
01</w:t>
            </w:r>
          </w:p>
          <w:bookmarkEnd w:id="17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73"/>
          <w:p>
            <w:pPr>
              <w:spacing w:after="20"/>
              <w:ind w:left="20"/>
              <w:jc w:val="both"/>
            </w:pPr>
            <w:r>
              <w:rPr>
                <w:rFonts w:ascii="Times New Roman"/>
                <w:b w:val="false"/>
                <w:i w:val="false"/>
                <w:color w:val="000000"/>
                <w:sz w:val="20"/>
              </w:rPr>
              <w:t>
07</w:t>
            </w:r>
          </w:p>
          <w:bookmarkEnd w:id="17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74"/>
          <w:p>
            <w:pPr>
              <w:spacing w:after="20"/>
              <w:ind w:left="20"/>
              <w:jc w:val="both"/>
            </w:pPr>
            <w:r>
              <w:rPr>
                <w:rFonts w:ascii="Times New Roman"/>
                <w:b w:val="false"/>
                <w:i w:val="false"/>
                <w:color w:val="000000"/>
                <w:sz w:val="20"/>
              </w:rPr>
              <w:t>
12</w:t>
            </w:r>
          </w:p>
          <w:bookmarkEnd w:id="17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75"/>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w:t>
            </w:r>
          </w:p>
          <w:bookmarkEnd w:id="175"/>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76"/>
          <w:p>
            <w:pPr>
              <w:spacing w:after="20"/>
              <w:ind w:left="20"/>
              <w:jc w:val="both"/>
            </w:pPr>
            <w:r>
              <w:rPr>
                <w:rFonts w:ascii="Times New Roman"/>
                <w:b w:val="false"/>
                <w:i w:val="false"/>
                <w:color w:val="000000"/>
                <w:sz w:val="20"/>
              </w:rPr>
              <w:t>
01</w:t>
            </w:r>
          </w:p>
          <w:bookmarkEnd w:id="17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77"/>
          <w:p>
            <w:pPr>
              <w:spacing w:after="20"/>
              <w:ind w:left="20"/>
              <w:jc w:val="both"/>
            </w:pPr>
            <w:r>
              <w:rPr>
                <w:rFonts w:ascii="Times New Roman"/>
                <w:b w:val="false"/>
                <w:i w:val="false"/>
                <w:color w:val="000000"/>
                <w:sz w:val="20"/>
              </w:rPr>
              <w:t>
04</w:t>
            </w:r>
          </w:p>
          <w:bookmarkEnd w:id="17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78"/>
          <w:p>
            <w:pPr>
              <w:spacing w:after="20"/>
              <w:ind w:left="20"/>
              <w:jc w:val="both"/>
            </w:pPr>
            <w:r>
              <w:rPr>
                <w:rFonts w:ascii="Times New Roman"/>
                <w:b w:val="false"/>
                <w:i w:val="false"/>
                <w:color w:val="000000"/>
                <w:sz w:val="20"/>
              </w:rPr>
              <w:t>
07</w:t>
            </w:r>
          </w:p>
          <w:bookmarkEnd w:id="178"/>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79"/>
          <w:p>
            <w:pPr>
              <w:spacing w:after="20"/>
              <w:ind w:left="20"/>
              <w:jc w:val="both"/>
            </w:pPr>
            <w:r>
              <w:rPr>
                <w:rFonts w:ascii="Times New Roman"/>
                <w:b w:val="false"/>
                <w:i w:val="false"/>
                <w:color w:val="000000"/>
                <w:sz w:val="20"/>
              </w:rPr>
              <w:t>
12</w:t>
            </w:r>
          </w:p>
          <w:bookmarkEnd w:id="17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80"/>
          <w:p>
            <w:pPr>
              <w:spacing w:after="20"/>
              <w:ind w:left="20"/>
              <w:jc w:val="both"/>
            </w:pPr>
            <w:r>
              <w:rPr>
                <w:rFonts w:ascii="Times New Roman"/>
                <w:b w:val="false"/>
                <w:i w:val="false"/>
                <w:color w:val="000000"/>
                <w:sz w:val="20"/>
              </w:rPr>
              <w:t>
"Қостанай ауданының Половников ауылдық округі әкімінің аппараты" мемлекеттік мекемесі</w:t>
            </w:r>
          </w:p>
          <w:bookmarkEnd w:id="180"/>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81"/>
          <w:p>
            <w:pPr>
              <w:spacing w:after="20"/>
              <w:ind w:left="20"/>
              <w:jc w:val="both"/>
            </w:pPr>
            <w:r>
              <w:rPr>
                <w:rFonts w:ascii="Times New Roman"/>
                <w:b w:val="false"/>
                <w:i w:val="false"/>
                <w:color w:val="000000"/>
                <w:sz w:val="20"/>
              </w:rPr>
              <w:t>
01</w:t>
            </w:r>
          </w:p>
          <w:bookmarkEnd w:id="18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82"/>
          <w:p>
            <w:pPr>
              <w:spacing w:after="20"/>
              <w:ind w:left="20"/>
              <w:jc w:val="both"/>
            </w:pPr>
            <w:r>
              <w:rPr>
                <w:rFonts w:ascii="Times New Roman"/>
                <w:b w:val="false"/>
                <w:i w:val="false"/>
                <w:color w:val="000000"/>
                <w:sz w:val="20"/>
              </w:rPr>
              <w:t>
07</w:t>
            </w:r>
          </w:p>
          <w:bookmarkEnd w:id="18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83"/>
          <w:p>
            <w:pPr>
              <w:spacing w:after="20"/>
              <w:ind w:left="20"/>
              <w:jc w:val="both"/>
            </w:pPr>
            <w:r>
              <w:rPr>
                <w:rFonts w:ascii="Times New Roman"/>
                <w:b w:val="false"/>
                <w:i w:val="false"/>
                <w:color w:val="000000"/>
                <w:sz w:val="20"/>
              </w:rPr>
              <w:t>
12</w:t>
            </w:r>
          </w:p>
          <w:bookmarkEnd w:id="18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84"/>
          <w:p>
            <w:pPr>
              <w:spacing w:after="20"/>
              <w:ind w:left="20"/>
              <w:jc w:val="both"/>
            </w:pPr>
            <w:r>
              <w:rPr>
                <w:rFonts w:ascii="Times New Roman"/>
                <w:b w:val="false"/>
                <w:i w:val="false"/>
                <w:color w:val="000000"/>
                <w:sz w:val="20"/>
              </w:rPr>
              <w:t>
"Қостанай ауданының Садчиков ауылдық округі әкімінің аппараты" мемлекеттік мекемесі</w:t>
            </w:r>
          </w:p>
          <w:bookmarkEnd w:id="184"/>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85"/>
          <w:p>
            <w:pPr>
              <w:spacing w:after="20"/>
              <w:ind w:left="20"/>
              <w:jc w:val="both"/>
            </w:pPr>
            <w:r>
              <w:rPr>
                <w:rFonts w:ascii="Times New Roman"/>
                <w:b w:val="false"/>
                <w:i w:val="false"/>
                <w:color w:val="000000"/>
                <w:sz w:val="20"/>
              </w:rPr>
              <w:t>
01</w:t>
            </w:r>
          </w:p>
          <w:bookmarkEnd w:id="18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86"/>
          <w:p>
            <w:pPr>
              <w:spacing w:after="20"/>
              <w:ind w:left="20"/>
              <w:jc w:val="both"/>
            </w:pPr>
            <w:r>
              <w:rPr>
                <w:rFonts w:ascii="Times New Roman"/>
                <w:b w:val="false"/>
                <w:i w:val="false"/>
                <w:color w:val="000000"/>
                <w:sz w:val="20"/>
              </w:rPr>
              <w:t>
07</w:t>
            </w:r>
          </w:p>
          <w:bookmarkEnd w:id="18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87"/>
          <w:p>
            <w:pPr>
              <w:spacing w:after="20"/>
              <w:ind w:left="20"/>
              <w:jc w:val="both"/>
            </w:pPr>
            <w:r>
              <w:rPr>
                <w:rFonts w:ascii="Times New Roman"/>
                <w:b w:val="false"/>
                <w:i w:val="false"/>
                <w:color w:val="000000"/>
                <w:sz w:val="20"/>
              </w:rPr>
              <w:t>
12</w:t>
            </w:r>
          </w:p>
          <w:bookmarkEnd w:id="18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88"/>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p>
          <w:bookmarkEnd w:id="188"/>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89"/>
          <w:p>
            <w:pPr>
              <w:spacing w:after="20"/>
              <w:ind w:left="20"/>
              <w:jc w:val="both"/>
            </w:pPr>
            <w:r>
              <w:rPr>
                <w:rFonts w:ascii="Times New Roman"/>
                <w:b w:val="false"/>
                <w:i w:val="false"/>
                <w:color w:val="000000"/>
                <w:sz w:val="20"/>
              </w:rPr>
              <w:t>
01</w:t>
            </w:r>
          </w:p>
          <w:bookmarkEnd w:id="18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90"/>
          <w:p>
            <w:pPr>
              <w:spacing w:after="20"/>
              <w:ind w:left="20"/>
              <w:jc w:val="both"/>
            </w:pPr>
            <w:r>
              <w:rPr>
                <w:rFonts w:ascii="Times New Roman"/>
                <w:b w:val="false"/>
                <w:i w:val="false"/>
                <w:color w:val="000000"/>
                <w:sz w:val="20"/>
              </w:rPr>
              <w:t>
07</w:t>
            </w:r>
          </w:p>
          <w:bookmarkEnd w:id="19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91"/>
          <w:p>
            <w:pPr>
              <w:spacing w:after="20"/>
              <w:ind w:left="20"/>
              <w:jc w:val="both"/>
            </w:pPr>
            <w:r>
              <w:rPr>
                <w:rFonts w:ascii="Times New Roman"/>
                <w:b w:val="false"/>
                <w:i w:val="false"/>
                <w:color w:val="000000"/>
                <w:sz w:val="20"/>
              </w:rPr>
              <w:t>
12</w:t>
            </w:r>
          </w:p>
          <w:bookmarkEnd w:id="19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92"/>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p>
          <w:bookmarkEnd w:id="192"/>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93"/>
          <w:p>
            <w:pPr>
              <w:spacing w:after="20"/>
              <w:ind w:left="20"/>
              <w:jc w:val="both"/>
            </w:pPr>
            <w:r>
              <w:rPr>
                <w:rFonts w:ascii="Times New Roman"/>
                <w:b w:val="false"/>
                <w:i w:val="false"/>
                <w:color w:val="000000"/>
                <w:sz w:val="20"/>
              </w:rPr>
              <w:t>
01</w:t>
            </w:r>
          </w:p>
          <w:bookmarkEnd w:id="19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94"/>
          <w:p>
            <w:pPr>
              <w:spacing w:after="20"/>
              <w:ind w:left="20"/>
              <w:jc w:val="both"/>
            </w:pPr>
            <w:r>
              <w:rPr>
                <w:rFonts w:ascii="Times New Roman"/>
                <w:b w:val="false"/>
                <w:i w:val="false"/>
                <w:color w:val="000000"/>
                <w:sz w:val="20"/>
              </w:rPr>
              <w:t>
04</w:t>
            </w:r>
          </w:p>
          <w:bookmarkEnd w:id="19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95"/>
          <w:p>
            <w:pPr>
              <w:spacing w:after="20"/>
              <w:ind w:left="20"/>
              <w:jc w:val="both"/>
            </w:pPr>
            <w:r>
              <w:rPr>
                <w:rFonts w:ascii="Times New Roman"/>
                <w:b w:val="false"/>
                <w:i w:val="false"/>
                <w:color w:val="000000"/>
                <w:sz w:val="20"/>
              </w:rPr>
              <w:t>
07</w:t>
            </w:r>
          </w:p>
          <w:bookmarkEnd w:id="19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96"/>
          <w:p>
            <w:pPr>
              <w:spacing w:after="20"/>
              <w:ind w:left="20"/>
              <w:jc w:val="both"/>
            </w:pPr>
            <w:r>
              <w:rPr>
                <w:rFonts w:ascii="Times New Roman"/>
                <w:b w:val="false"/>
                <w:i w:val="false"/>
                <w:color w:val="000000"/>
                <w:sz w:val="20"/>
              </w:rPr>
              <w:t>
12</w:t>
            </w:r>
          </w:p>
          <w:bookmarkEnd w:id="19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5 желтоқсандағы</w:t>
            </w:r>
            <w:r>
              <w:br/>
            </w:r>
            <w:r>
              <w:rPr>
                <w:rFonts w:ascii="Times New Roman"/>
                <w:b w:val="false"/>
                <w:i w:val="false"/>
                <w:color w:val="000000"/>
                <w:sz w:val="20"/>
              </w:rPr>
              <w:t>№ 66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6-қосымша</w:t>
            </w:r>
          </w:p>
        </w:tc>
      </w:tr>
    </w:tbl>
    <w:bookmarkStart w:name="z825" w:id="197"/>
    <w:p>
      <w:pPr>
        <w:spacing w:after="0"/>
        <w:ind w:left="0"/>
        <w:jc w:val="left"/>
      </w:pPr>
      <w:r>
        <w:rPr>
          <w:rFonts w:ascii="Times New Roman"/>
          <w:b/>
          <w:i w:val="false"/>
          <w:color w:val="000000"/>
        </w:rPr>
        <w:t xml:space="preserve"> 2016 жылға арналған Қостанай ауданының кент, ауылдары, ауылдық округтері арасында жергілікті өзін-өзі басқару органдарына берілетін трансферттерді бөлу</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849"/>
        <w:gridCol w:w="1791"/>
        <w:gridCol w:w="1791"/>
        <w:gridCol w:w="3113"/>
        <w:gridCol w:w="34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198"/>
          <w:p>
            <w:pPr>
              <w:spacing w:after="20"/>
              <w:ind w:left="20"/>
              <w:jc w:val="both"/>
            </w:pPr>
            <w:r>
              <w:rPr>
                <w:rFonts w:ascii="Times New Roman"/>
                <w:b w:val="false"/>
                <w:i w:val="false"/>
                <w:color w:val="000000"/>
                <w:sz w:val="20"/>
              </w:rPr>
              <w:t>
Функционалдық топ</w:t>
            </w:r>
          </w:p>
          <w:bookmarkEnd w:id="198"/>
        </w:tc>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74300,9</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199"/>
          <w:p>
            <w:pPr>
              <w:spacing w:after="20"/>
              <w:ind w:left="20"/>
              <w:jc w:val="both"/>
            </w:pPr>
            <w:r>
              <w:rPr>
                <w:rFonts w:ascii="Times New Roman"/>
                <w:b w:val="false"/>
                <w:i w:val="false"/>
                <w:color w:val="000000"/>
                <w:sz w:val="20"/>
              </w:rPr>
              <w:t>
15</w:t>
            </w:r>
          </w:p>
          <w:bookmarkEnd w:id="19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74300,9</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74300,9</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74300,9</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74300,9</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Борис-Романов ауылы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Владимиров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Воскресенов ауылы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Глазунов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Жамбыл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60088,9</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Мәскеу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Майкөл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Мичурин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Озерный ауылы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Половников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Садчиков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