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e44e" w14:textId="be3e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әкімдігінің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2016 жылғы 4 наурыздағы № 37 қаулысы. Қостанай облысының Әділет департаментінде 2016 жылғы 7 сәуірде № 6262 болып тіркелді. Күші жойылды - Қостанай облысы Меңдіқара ауданы әкімдігінің 2016 жылғы 5 мамырдағы № 79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Қостанай облысы Меңдіқара ауданы әкімдігінің 05.05.2016 </w:t>
      </w:r>
      <w:r>
        <w:rPr>
          <w:rFonts w:ascii="Times New Roman"/>
          <w:b w:val="false"/>
          <w:i w:val="false"/>
          <w:color w:val="000000"/>
          <w:sz w:val="28"/>
        </w:rPr>
        <w:t>№ 79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Меңдіқара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"Меңдіқара ауданы әкімдігінің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Меңдіқара ауданы әкімінің әлеуметтік мәселелері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Ионенко</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2016 жылғы 4 наурыздағы</w:t>
            </w:r>
            <w:r>
              <w:br/>
            </w:r>
            <w:r>
              <w:rPr>
                <w:rFonts w:ascii="Times New Roman"/>
                <w:b w:val="false"/>
                <w:i w:val="false"/>
                <w:color w:val="000000"/>
                <w:sz w:val="20"/>
              </w:rPr>
              <w:t>
№ 37 қаулысымен</w:t>
            </w:r>
            <w:r>
              <w:br/>
            </w:r>
            <w:r>
              <w:rPr>
                <w:rFonts w:ascii="Times New Roman"/>
                <w:b w:val="false"/>
                <w:i w:val="false"/>
                <w:color w:val="000000"/>
                <w:sz w:val="20"/>
              </w:rPr>
              <w:t>
бекітілген</w:t>
            </w:r>
          </w:p>
          <w:bookmarkEnd w:id="2"/>
        </w:tc>
      </w:tr>
    </w:tbl>
    <w:bookmarkStart w:name="z9" w:id="3"/>
    <w:p>
      <w:pPr>
        <w:spacing w:after="0"/>
        <w:ind w:left="0"/>
        <w:jc w:val="left"/>
      </w:pPr>
      <w:r>
        <w:rPr>
          <w:rFonts w:ascii="Times New Roman"/>
          <w:b/>
          <w:i w:val="false"/>
          <w:color w:val="000000"/>
        </w:rPr>
        <w:t xml:space="preserve"> 
"Меңдіқара ауданы әкімдігінің білім бөлімі"</w:t>
      </w:r>
      <w:r>
        <w:br/>
      </w:r>
      <w:r>
        <w:rPr>
          <w:rFonts w:ascii="Times New Roman"/>
          <w:b/>
          <w:i w:val="false"/>
          <w:color w:val="000000"/>
        </w:rPr>
        <w:t>
мемлекеттік мекемесі туралы</w:t>
      </w:r>
      <w:r>
        <w:br/>
      </w:r>
      <w:r>
        <w:rPr>
          <w:rFonts w:ascii="Times New Roman"/>
          <w:b/>
          <w:i w:val="false"/>
          <w:color w:val="000000"/>
        </w:rPr>
        <w:t>
ереже</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"Меңдіқара ауданы әкімдігінің білім бөлімі" мемлекеттік мекемесі өз құзыреті шеңберінде білім беру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"Меңдіқара ауданы әкімдігінің білім бөлімі" мемлекеттік мекемесінің осы Ережеге қоса беріліп отырған </w:t>
      </w:r>
      <w:r>
        <w:rPr>
          <w:rFonts w:ascii="Times New Roman"/>
          <w:b w:val="false"/>
          <w:i w:val="false"/>
          <w:color w:val="000000"/>
          <w:sz w:val="28"/>
        </w:rPr>
        <w:t>тізбесіне</w:t>
      </w:r>
      <w:r>
        <w:rPr>
          <w:rFonts w:ascii="Times New Roman"/>
          <w:b w:val="false"/>
          <w:i w:val="false"/>
          <w:color w:val="000000"/>
          <w:sz w:val="28"/>
        </w:rPr>
        <w:t xml:space="preserve"> сәйкес ведомстволары бар.</w:t>
      </w:r>
      <w:r>
        <w:br/>
      </w:r>
      <w:r>
        <w:rPr>
          <w:rFonts w:ascii="Times New Roman"/>
          <w:b w:val="false"/>
          <w:i w:val="false"/>
          <w:color w:val="000000"/>
          <w:sz w:val="28"/>
        </w:rPr>
        <w:t>
</w:t>
      </w:r>
      <w:r>
        <w:rPr>
          <w:rFonts w:ascii="Times New Roman"/>
          <w:b w:val="false"/>
          <w:i w:val="false"/>
          <w:color w:val="000000"/>
          <w:sz w:val="28"/>
        </w:rPr>
        <w:t>
      3. "Меңдіқара ауданы әкімдігінің білім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"Меңдіқара ауданы әкімдігінің білім бөлімі" мемлекеттік мекемесі мемлекеттік мекеме ұйымдық-құқықтық нысанындағы заңды тұлға болып табылады, мемлекеттік тілде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5. "Меңдіқара ауданы әкімдігінің білім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"Меңдіқара ауданы әкімдігінің білім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
      7. "Меңдіқара ауданы әкімдігінің білім бөлімі" мемлекеттік мекемесі өз құзыретінің мәселелері бойынша заңнамада белгіленген тәртіппен "Меңдіқара ауданы әкімдігінің білім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8. "Меңдіқара ауданы әкімдігінің білім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111300, Қазақстан Республикасы, Қостанай облысы, Меңдіқара ауданы, Боровское ауылы, Тұрсынбай батыр көшесі, 71- үй.</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"Меңдіқара ауданы әкімдігінің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"Меңдіқара ауданы әкімдігінің білім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"Меңдіқара ауданы әкімдігінің білім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"Меңдіқара ауданы әкімдігінің білім бөлімі" мемлекеттік мекемесіне кәсіпкерлік субъектілерімен "Меңдіқара ауданы әкімдігінің білім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"Меңдіқара ауданы әкімдігінің білім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End w:id="5"/>
    <w:bookmarkStart w:name="z2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bookmarkStart w:name="z26" w:id="7"/>
    <w:p>
      <w:pPr>
        <w:spacing w:after="0"/>
        <w:ind w:left="0"/>
        <w:jc w:val="both"/>
      </w:pPr>
      <w:r>
        <w:rPr>
          <w:rFonts w:ascii="Times New Roman"/>
          <w:b w:val="false"/>
          <w:i w:val="false"/>
          <w:color w:val="000000"/>
          <w:sz w:val="28"/>
        </w:rPr>
        <w:t>
      14. Миссиясы: "Меңдіқара ауданы әкімдігінің білім бөлімі" мемлекеттік мекемесі білім беру саласында мемлекеттік мекемелерде саясатты іске асыру.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w:t>
      </w:r>
      <w:r>
        <w:rPr>
          <w:rFonts w:ascii="Times New Roman"/>
          <w:b w:val="false"/>
          <w:i w:val="false"/>
          <w:color w:val="000000"/>
          <w:sz w:val="28"/>
        </w:rPr>
        <w:t>
      1) аудан аумағында Қазақстан Республикасының білім беру және тәрбиелік саясатын іске асыру;</w:t>
      </w:r>
      <w:r>
        <w:br/>
      </w:r>
      <w:r>
        <w:rPr>
          <w:rFonts w:ascii="Times New Roman"/>
          <w:b w:val="false"/>
          <w:i w:val="false"/>
          <w:color w:val="000000"/>
          <w:sz w:val="28"/>
        </w:rPr>
        <w:t>
</w:t>
      </w:r>
      <w:r>
        <w:rPr>
          <w:rFonts w:ascii="Times New Roman"/>
          <w:b w:val="false"/>
          <w:i w:val="false"/>
          <w:color w:val="000000"/>
          <w:sz w:val="28"/>
        </w:rPr>
        <w:t xml:space="preserve">
      2) білім саласында перспективті, ағымдағы, нысаналы бағдарламаларды әзірлеу және іске асыру;      </w:t>
      </w:r>
      <w:r>
        <w:br/>
      </w:r>
      <w:r>
        <w:rPr>
          <w:rFonts w:ascii="Times New Roman"/>
          <w:b w:val="false"/>
          <w:i w:val="false"/>
          <w:color w:val="000000"/>
          <w:sz w:val="28"/>
        </w:rPr>
        <w:t>
</w:t>
      </w:r>
      <w:r>
        <w:rPr>
          <w:rFonts w:ascii="Times New Roman"/>
          <w:b w:val="false"/>
          <w:i w:val="false"/>
          <w:color w:val="000000"/>
          <w:sz w:val="28"/>
        </w:rPr>
        <w:t>
      3) заңнамада көзделген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мектеп жасына дейінгі және мектеп жасындағы балаларды есепке алуды, олардың орта білім алғанға дейін оқытуды ұйымдастыру;</w:t>
      </w:r>
      <w:r>
        <w:br/>
      </w:r>
      <w:r>
        <w:rPr>
          <w:rFonts w:ascii="Times New Roman"/>
          <w:b w:val="false"/>
          <w:i w:val="false"/>
          <w:color w:val="000000"/>
          <w:sz w:val="28"/>
        </w:rPr>
        <w:t>
</w:t>
      </w:r>
      <w:r>
        <w:rPr>
          <w:rFonts w:ascii="Times New Roman"/>
          <w:b w:val="false"/>
          <w:i w:val="false"/>
          <w:color w:val="000000"/>
          <w:sz w:val="28"/>
        </w:rPr>
        <w:t>
      2) балалардың қосымша білім алуын қамтамасыз ету;</w:t>
      </w:r>
      <w:r>
        <w:br/>
      </w:r>
      <w:r>
        <w:rPr>
          <w:rFonts w:ascii="Times New Roman"/>
          <w:b w:val="false"/>
          <w:i w:val="false"/>
          <w:color w:val="000000"/>
          <w:sz w:val="28"/>
        </w:rPr>
        <w:t>
</w:t>
      </w:r>
      <w:r>
        <w:rPr>
          <w:rFonts w:ascii="Times New Roman"/>
          <w:b w:val="false"/>
          <w:i w:val="false"/>
          <w:color w:val="000000"/>
          <w:sz w:val="28"/>
        </w:rPr>
        <w:t>
      3) негізгі орта, жалпы орта білім жалпы білім беретін оқу бағдарламаларын іске асыратын білім беру ұйымдарына білім туралы мемлекеттік үлгідегі құжаттардың бланкілеріне тапсырыс беру мен қамтамасыз ету және олардың пайдалануына бақылауды жүзеге асыру;</w:t>
      </w:r>
      <w:r>
        <w:br/>
      </w:r>
      <w:r>
        <w:rPr>
          <w:rFonts w:ascii="Times New Roman"/>
          <w:b w:val="false"/>
          <w:i w:val="false"/>
          <w:color w:val="000000"/>
          <w:sz w:val="28"/>
        </w:rPr>
        <w:t>
</w:t>
      </w:r>
      <w:r>
        <w:rPr>
          <w:rFonts w:ascii="Times New Roman"/>
          <w:b w:val="false"/>
          <w:i w:val="false"/>
          <w:color w:val="000000"/>
          <w:sz w:val="28"/>
        </w:rPr>
        <w:t>
      4) қолданыстағы заңнамаға сәйкес жеке және заңды тұлғаларға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
      5) білім беру ұйымдарында ерекше білім берілуіне қажеттілігі бар адамдар (балалар) үшін білім алудың арнайы жағдайларын жасау;</w:t>
      </w:r>
      <w:r>
        <w:br/>
      </w:r>
      <w:r>
        <w:rPr>
          <w:rFonts w:ascii="Times New Roman"/>
          <w:b w:val="false"/>
          <w:i w:val="false"/>
          <w:color w:val="000000"/>
          <w:sz w:val="28"/>
        </w:rPr>
        <w:t>
</w:t>
      </w:r>
      <w:r>
        <w:rPr>
          <w:rFonts w:ascii="Times New Roman"/>
          <w:b w:val="false"/>
          <w:i w:val="false"/>
          <w:color w:val="000000"/>
          <w:sz w:val="28"/>
        </w:rPr>
        <w:t>
      6)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Ведомстволардың функциялары:</w:t>
      </w:r>
      <w:r>
        <w:br/>
      </w:r>
      <w:r>
        <w:rPr>
          <w:rFonts w:ascii="Times New Roman"/>
          <w:b w:val="false"/>
          <w:i w:val="false"/>
          <w:color w:val="000000"/>
          <w:sz w:val="28"/>
        </w:rPr>
        <w:t>
</w:t>
      </w:r>
      <w:r>
        <w:rPr>
          <w:rFonts w:ascii="Times New Roman"/>
          <w:b w:val="false"/>
          <w:i w:val="false"/>
          <w:color w:val="000000"/>
          <w:sz w:val="28"/>
        </w:rPr>
        <w:t>
      1) мектепке дейінгі тәрбие, бастауыш, негізгі орта, жалпы орта білім беру және кешкі (ауысымдық) оқытуды ұсыну;</w:t>
      </w:r>
      <w:r>
        <w:br/>
      </w:r>
      <w:r>
        <w:rPr>
          <w:rFonts w:ascii="Times New Roman"/>
          <w:b w:val="false"/>
          <w:i w:val="false"/>
          <w:color w:val="000000"/>
          <w:sz w:val="28"/>
        </w:rPr>
        <w:t>
</w:t>
      </w:r>
      <w:r>
        <w:rPr>
          <w:rFonts w:ascii="Times New Roman"/>
          <w:b w:val="false"/>
          <w:i w:val="false"/>
          <w:color w:val="000000"/>
          <w:sz w:val="28"/>
        </w:rPr>
        <w:t>
      2) балалардың қосымша білім 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қолданыстағы заңнамасына сәйкес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
      17. Құқықтары:</w:t>
      </w:r>
      <w:r>
        <w:br/>
      </w:r>
      <w:r>
        <w:rPr>
          <w:rFonts w:ascii="Times New Roman"/>
          <w:b w:val="false"/>
          <w:i w:val="false"/>
          <w:color w:val="000000"/>
          <w:sz w:val="28"/>
        </w:rPr>
        <w:t>
</w:t>
      </w:r>
      <w:r>
        <w:rPr>
          <w:rFonts w:ascii="Times New Roman"/>
          <w:b w:val="false"/>
          <w:i w:val="false"/>
          <w:color w:val="000000"/>
          <w:sz w:val="28"/>
        </w:rPr>
        <w:t>
      1) өз құзыреті шегінде ведомствоға бағынысты мекемелер мен кәсіпорындар үшін орындауға міндетті бұйрықтар шығару;</w:t>
      </w:r>
      <w:r>
        <w:br/>
      </w:r>
      <w:r>
        <w:rPr>
          <w:rFonts w:ascii="Times New Roman"/>
          <w:b w:val="false"/>
          <w:i w:val="false"/>
          <w:color w:val="000000"/>
          <w:sz w:val="28"/>
        </w:rPr>
        <w:t>
</w:t>
      </w:r>
      <w:r>
        <w:rPr>
          <w:rFonts w:ascii="Times New Roman"/>
          <w:b w:val="false"/>
          <w:i w:val="false"/>
          <w:color w:val="000000"/>
          <w:sz w:val="28"/>
        </w:rPr>
        <w:t>
      2) білім беру саласында қажетті мәселелерді шешу үшін уақытша және тұрақты жұмыс топтарын, комиссияларды және басқа ұжымдық органдарды құру;</w:t>
      </w:r>
      <w:r>
        <w:br/>
      </w:r>
      <w:r>
        <w:rPr>
          <w:rFonts w:ascii="Times New Roman"/>
          <w:b w:val="false"/>
          <w:i w:val="false"/>
          <w:color w:val="000000"/>
          <w:sz w:val="28"/>
        </w:rPr>
        <w:t>
</w:t>
      </w:r>
      <w:r>
        <w:rPr>
          <w:rFonts w:ascii="Times New Roman"/>
          <w:b w:val="false"/>
          <w:i w:val="false"/>
          <w:color w:val="000000"/>
          <w:sz w:val="28"/>
        </w:rPr>
        <w:t>
      3) белгіленген тәртіпте және өз қызметінің мақсатына сәйкес бекітілген мүлікке иелік ету және қолдану;</w:t>
      </w:r>
      <w:r>
        <w:br/>
      </w:r>
      <w:r>
        <w:rPr>
          <w:rFonts w:ascii="Times New Roman"/>
          <w:b w:val="false"/>
          <w:i w:val="false"/>
          <w:color w:val="000000"/>
          <w:sz w:val="28"/>
        </w:rPr>
        <w:t>
</w:t>
      </w:r>
      <w:r>
        <w:rPr>
          <w:rFonts w:ascii="Times New Roman"/>
          <w:b w:val="false"/>
          <w:i w:val="false"/>
          <w:color w:val="000000"/>
          <w:sz w:val="28"/>
        </w:rPr>
        <w:t>
      4) Қазақстан Республикасының қолданыстағы заңнамасын сақтау;</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End w:id="7"/>
    <w:bookmarkStart w:name="z48" w:id="8"/>
    <w:p>
      <w:pPr>
        <w:spacing w:after="0"/>
        <w:ind w:left="0"/>
        <w:jc w:val="left"/>
      </w:pPr>
      <w:r>
        <w:rPr>
          <w:rFonts w:ascii="Times New Roman"/>
          <w:b/>
          <w:i w:val="false"/>
          <w:color w:val="000000"/>
        </w:rPr>
        <w:t xml:space="preserve"> 
3. Мемлекеттік органның қызметін ұйымдастыру</w:t>
      </w:r>
    </w:p>
    <w:bookmarkEnd w:id="8"/>
    <w:bookmarkStart w:name="z49" w:id="9"/>
    <w:p>
      <w:pPr>
        <w:spacing w:after="0"/>
        <w:ind w:left="0"/>
        <w:jc w:val="both"/>
      </w:pPr>
      <w:r>
        <w:rPr>
          <w:rFonts w:ascii="Times New Roman"/>
          <w:b w:val="false"/>
          <w:i w:val="false"/>
          <w:color w:val="000000"/>
          <w:sz w:val="28"/>
        </w:rPr>
        <w:t>
      18. "Меңдіқара ауданы әкімдігінің білім бөлімі" мемлекеттік мекемесіне басшылықты "Меңдіқара ауданы әкімдігінің білім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
      19. "Меңдіқара ауданы әкімдігінің білім бөлімі" мемлекеттік мекемесінің бірінші басшысын аудан әкімі лауазымға тағайындайды және лауазымнан босатады. </w:t>
      </w:r>
      <w:r>
        <w:br/>
      </w:r>
      <w:r>
        <w:rPr>
          <w:rFonts w:ascii="Times New Roman"/>
          <w:b w:val="false"/>
          <w:i w:val="false"/>
          <w:color w:val="000000"/>
          <w:sz w:val="28"/>
        </w:rPr>
        <w:t>
</w:t>
      </w:r>
      <w:r>
        <w:rPr>
          <w:rFonts w:ascii="Times New Roman"/>
          <w:b w:val="false"/>
          <w:i w:val="false"/>
          <w:color w:val="000000"/>
          <w:sz w:val="28"/>
        </w:rPr>
        <w:t>
      20) "Меңдіқара ауданы әкімдігінің білім бөлімі" мемлекеттік мекемесі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
      21. "Меңдіқара ауданы әкімдігінің білім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1) "Меңдіқара ауданы әкімдігінің білім бөлімі" мемлекеттік мекемесін мемлекеттік органдарда, өзге де ұйымдарда ұсынады;</w:t>
      </w:r>
      <w:r>
        <w:br/>
      </w:r>
      <w:r>
        <w:rPr>
          <w:rFonts w:ascii="Times New Roman"/>
          <w:b w:val="false"/>
          <w:i w:val="false"/>
          <w:color w:val="000000"/>
          <w:sz w:val="28"/>
        </w:rPr>
        <w:t>
</w:t>
      </w:r>
      <w:r>
        <w:rPr>
          <w:rFonts w:ascii="Times New Roman"/>
          <w:b w:val="false"/>
          <w:i w:val="false"/>
          <w:color w:val="000000"/>
          <w:sz w:val="28"/>
        </w:rPr>
        <w:t>
      2) жұмыскерлерінің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
      3) жұмысқа қабылдайды және босатады, ынталандыру шараларын қабылдайды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
      4) бұйрықтар мен нұсқаулықтар шығарады;</w:t>
      </w:r>
      <w:r>
        <w:br/>
      </w:r>
      <w:r>
        <w:rPr>
          <w:rFonts w:ascii="Times New Roman"/>
          <w:b w:val="false"/>
          <w:i w:val="false"/>
          <w:color w:val="000000"/>
          <w:sz w:val="28"/>
        </w:rPr>
        <w:t>
</w:t>
      </w:r>
      <w:r>
        <w:rPr>
          <w:rFonts w:ascii="Times New Roman"/>
          <w:b w:val="false"/>
          <w:i w:val="false"/>
          <w:color w:val="000000"/>
          <w:sz w:val="28"/>
        </w:rPr>
        <w:t>
      5)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
      6) заңнамаға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"Меңдіқара ауданы әкімдігінің білім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22. "Меңдіқара ауданы әкімдігінің білім бөлімі" мемлекеттік мекемесінің аппаратын Қазақстан Республикасының қолданыстағы заңнамасына сәйкес лауазымға тағайындалатын және лауазымнан босатылатын басшы басқарады.</w:t>
      </w:r>
      <w:r>
        <w:br/>
      </w:r>
      <w:r>
        <w:rPr>
          <w:rFonts w:ascii="Times New Roman"/>
          <w:b w:val="false"/>
          <w:i w:val="false"/>
          <w:color w:val="000000"/>
          <w:sz w:val="28"/>
        </w:rPr>
        <w:t>
 </w:t>
      </w:r>
    </w:p>
    <w:bookmarkEnd w:id="9"/>
    <w:bookmarkStart w:name="z61" w:id="10"/>
    <w:p>
      <w:pPr>
        <w:spacing w:after="0"/>
        <w:ind w:left="0"/>
        <w:jc w:val="left"/>
      </w:pPr>
      <w:r>
        <w:rPr>
          <w:rFonts w:ascii="Times New Roman"/>
          <w:b/>
          <w:i w:val="false"/>
          <w:color w:val="000000"/>
        </w:rPr>
        <w:t xml:space="preserve"> 
4. Мемлекеттік органның мүлкі</w:t>
      </w:r>
    </w:p>
    <w:bookmarkEnd w:id="10"/>
    <w:bookmarkStart w:name="z62" w:id="11"/>
    <w:p>
      <w:pPr>
        <w:spacing w:after="0"/>
        <w:ind w:left="0"/>
        <w:jc w:val="both"/>
      </w:pPr>
      <w:r>
        <w:rPr>
          <w:rFonts w:ascii="Times New Roman"/>
          <w:b w:val="false"/>
          <w:i w:val="false"/>
          <w:color w:val="000000"/>
          <w:sz w:val="28"/>
        </w:rPr>
        <w:t>
      23. "Меңдіқара ауданы әкімдігінің білім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"Меңдіқара ауданы әкімдігінің білім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24. "Меңдіқара ауданы әкімдігінің білім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25. Егер заңнамада өзгеше көзделмесе, "Меңдіқара ауданы әкімдігінің білім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End w:id="11"/>
    <w:bookmarkStart w:name="z66" w:id="12"/>
    <w:p>
      <w:pPr>
        <w:spacing w:after="0"/>
        <w:ind w:left="0"/>
        <w:jc w:val="left"/>
      </w:pPr>
      <w:r>
        <w:rPr>
          <w:rFonts w:ascii="Times New Roman"/>
          <w:b/>
          <w:i w:val="false"/>
          <w:color w:val="000000"/>
        </w:rPr>
        <w:t xml:space="preserve"> 
5. Мемлекеттік органды қайта ұйымдастыру және тарату</w:t>
      </w:r>
    </w:p>
    <w:bookmarkEnd w:id="12"/>
    <w:bookmarkStart w:name="z67" w:id="13"/>
    <w:p>
      <w:pPr>
        <w:spacing w:after="0"/>
        <w:ind w:left="0"/>
        <w:jc w:val="both"/>
      </w:pPr>
      <w:r>
        <w:rPr>
          <w:rFonts w:ascii="Times New Roman"/>
          <w:b w:val="false"/>
          <w:i w:val="false"/>
          <w:color w:val="000000"/>
          <w:sz w:val="28"/>
        </w:rPr>
        <w:t>
      26. "Меңдіқара ауданы әкімдігінің білім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8" w:id="14"/>
          <w:p>
            <w:pPr>
              <w:spacing w:after="20"/>
              <w:ind w:left="20"/>
              <w:jc w:val="both"/>
            </w:pPr>
            <w:r>
              <w:rPr>
                <w:rFonts w:ascii="Times New Roman"/>
                <w:b w:val="false"/>
                <w:i w:val="false"/>
                <w:color w:val="000000"/>
                <w:sz w:val="20"/>
              </w:rPr>
              <w:t>
"Меңдіқара ауданы әкімдігінің</w:t>
            </w:r>
            <w:r>
              <w:br/>
            </w:r>
            <w:r>
              <w:rPr>
                <w:rFonts w:ascii="Times New Roman"/>
                <w:b w:val="false"/>
                <w:i w:val="false"/>
                <w:color w:val="000000"/>
                <w:sz w:val="20"/>
              </w:rPr>
              <w:t>
білім бөлімі" мемлекеттік</w:t>
            </w:r>
            <w:r>
              <w:br/>
            </w:r>
            <w:r>
              <w:rPr>
                <w:rFonts w:ascii="Times New Roman"/>
                <w:b w:val="false"/>
                <w:i w:val="false"/>
                <w:color w:val="000000"/>
                <w:sz w:val="20"/>
              </w:rPr>
              <w:t>
мекемесі туралы ережеге</w:t>
            </w:r>
            <w:r>
              <w:br/>
            </w:r>
            <w:r>
              <w:rPr>
                <w:rFonts w:ascii="Times New Roman"/>
                <w:b w:val="false"/>
                <w:i w:val="false"/>
                <w:color w:val="000000"/>
                <w:sz w:val="20"/>
              </w:rPr>
              <w:t>
қосымша</w:t>
            </w:r>
          </w:p>
          <w:bookmarkEnd w:id="14"/>
        </w:tc>
      </w:tr>
    </w:tbl>
    <w:bookmarkStart w:name="z69" w:id="15"/>
    <w:p>
      <w:pPr>
        <w:spacing w:after="0"/>
        <w:ind w:left="0"/>
        <w:jc w:val="left"/>
      </w:pPr>
      <w:r>
        <w:rPr>
          <w:rFonts w:ascii="Times New Roman"/>
          <w:b/>
          <w:i w:val="false"/>
          <w:color w:val="000000"/>
        </w:rPr>
        <w:t xml:space="preserve"> 
"Меңдіқара ауданы әкімдігінің білім бөлімі" мемлекеттік мекемесінің қарамағындағы мемлекеттік мекемелер мен ұйымдар тізбесі</w:t>
      </w:r>
    </w:p>
    <w:bookmarkEnd w:id="15"/>
    <w:bookmarkStart w:name="z70" w:id="16"/>
    <w:p>
      <w:pPr>
        <w:spacing w:after="0"/>
        <w:ind w:left="0"/>
        <w:jc w:val="both"/>
      </w:pPr>
      <w:r>
        <w:rPr>
          <w:rFonts w:ascii="Times New Roman"/>
          <w:b w:val="false"/>
          <w:i w:val="false"/>
          <w:color w:val="000000"/>
          <w:sz w:val="28"/>
        </w:rPr>
        <w:t>
      1) "Меңдіқара ауданы әкімдігі білім бөлімінің Архипов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 "Меңдіқара ауданы әкімдігі білім бөлімінің Ахметқазы Шотаев атындағы Боровской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3) "Меңдіқара ауданы әкімдігі білім бөлімінің Ғаббас Жұмабаев атындағы Боровской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4) "Меңдіқара ауданы әкімдігі білім бөлімінің Борков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5) "Меңдіқара ауданы әкімдігі білім бөлімінің Буденный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6) "Меңдіқара ауданы әкімдігі білім бөлімінің Введен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7) "Меңдіқара ауданы әкімдігі білім бөлімінің Жангелді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8) "Меңдіқара ауданы әкімдігі білім бөлімінің Каменскорал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9) "Меңдіқара ауданы әкімдігі білім бөлімінің Оразалы Қозыбаев атындағы Қаратал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10) "Меңдіқара ауданы әкімдігі білім бөлімінің Краснопреснен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11) "Меңдіқара ауданы әкімдігі білім бөлімінің Ломоносов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12) "Меңдіқара ауданы әкімдігі білім бөлімінің Михайлов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13) "Меңдіқара ауданы әкімдігі білім бөлімінің Первомай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14) "Меңдіқара ауданы әкімдігі білім бөлімінің Сосна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15) "Меңдіқара ауданы әкімдігі білім бөлімінің Степанов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16) "Меңдіқара ауданы әкімдігі білім бөлімінің Алешин негізгі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17) "Меңдіқара ауданы әкімдігі білім бөлімінің Долбуш негізгі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18) "Меңдіқара ауданы әкімдігі білім бөлімінің Жарсуат негізгі мектебі" мемлекеттік мекемесі;</w:t>
      </w:r>
      <w:r>
        <w:br/>
      </w:r>
      <w:r>
        <w:rPr>
          <w:rFonts w:ascii="Times New Roman"/>
          <w:b w:val="false"/>
          <w:i w:val="false"/>
          <w:color w:val="000000"/>
          <w:sz w:val="28"/>
        </w:rPr>
        <w:t>
</w:t>
      </w:r>
      <w:r>
        <w:rPr>
          <w:rFonts w:ascii="Times New Roman"/>
          <w:b w:val="false"/>
          <w:i w:val="false"/>
          <w:color w:val="000000"/>
          <w:sz w:val="28"/>
        </w:rPr>
        <w:t>
      19) "Меңдіқара ауданы әкімдігі білім бөлімінің Загарин негізгі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20) "Меңдіқара ауданы әкімдігі білім бөлімінің Көктерек негізгі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21) "Меңдіқара ауданы әкімдігі білім бөлімінің Лесной негізгі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22) "Меңдіқара ауданы әкімдігі білім бөлімінің Теңіз негізгі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23) "Меңдіқара ауданы әкімдігі білім бөлімінің Төлеңгүт негізгі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24) "Меңдіқара ауданы әкімдігі білім бөлімінің Алқау бастауыш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25) "Меңдіқара ауданы әкімдігі білім бөлімінің Спандияр Көбеев атындағы Ақсуат бастауыш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26) "Меңдіқара ауданы әкімдігі білім бөлімінің Балықты бастауыш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27) "Меңдіқара ауданы әкімдігі білім бөлімінің Иванов бастауыш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28) "Меңдіқара ауданы әкімдігі білім бөлімінің Қызылту бастауыш мектебі" мемлекеттік мекемесі;</w:t>
      </w:r>
      <w:r>
        <w:br/>
      </w:r>
      <w:r>
        <w:rPr>
          <w:rFonts w:ascii="Times New Roman"/>
          <w:b w:val="false"/>
          <w:i w:val="false"/>
          <w:color w:val="000000"/>
          <w:sz w:val="28"/>
        </w:rPr>
        <w:t>
</w:t>
      </w:r>
      <w:r>
        <w:rPr>
          <w:rFonts w:ascii="Times New Roman"/>
          <w:b w:val="false"/>
          <w:i w:val="false"/>
          <w:color w:val="000000"/>
          <w:sz w:val="28"/>
        </w:rPr>
        <w:t>
      29) "Меңдіқара ауданы әкімдігі білім бөлімінің Никитин бастауыш мектебі" мемлекеттік мекемесі;</w:t>
      </w:r>
      <w:r>
        <w:br/>
      </w:r>
      <w:r>
        <w:rPr>
          <w:rFonts w:ascii="Times New Roman"/>
          <w:b w:val="false"/>
          <w:i w:val="false"/>
          <w:color w:val="000000"/>
          <w:sz w:val="28"/>
        </w:rPr>
        <w:t>
</w:t>
      </w:r>
      <w:r>
        <w:rPr>
          <w:rFonts w:ascii="Times New Roman"/>
          <w:b w:val="false"/>
          <w:i w:val="false"/>
          <w:color w:val="000000"/>
          <w:sz w:val="28"/>
        </w:rPr>
        <w:t>
      30) "Меңдіқара ауданы әкімдігі білім бөлімінің Шиелі бастауыш мектебі" мемлекеттік мекемесі;</w:t>
      </w:r>
      <w:r>
        <w:br/>
      </w:r>
      <w:r>
        <w:rPr>
          <w:rFonts w:ascii="Times New Roman"/>
          <w:b w:val="false"/>
          <w:i w:val="false"/>
          <w:color w:val="000000"/>
          <w:sz w:val="28"/>
        </w:rPr>
        <w:t>
</w:t>
      </w:r>
      <w:r>
        <w:rPr>
          <w:rFonts w:ascii="Times New Roman"/>
          <w:b w:val="false"/>
          <w:i w:val="false"/>
          <w:color w:val="000000"/>
          <w:sz w:val="28"/>
        </w:rPr>
        <w:t>
      31) "Меңдіқара ауданының балалар мен жастар шығармашылығының үйі" мемлекеттік мекемесі;</w:t>
      </w:r>
      <w:r>
        <w:br/>
      </w:r>
      <w:r>
        <w:rPr>
          <w:rFonts w:ascii="Times New Roman"/>
          <w:b w:val="false"/>
          <w:i w:val="false"/>
          <w:color w:val="000000"/>
          <w:sz w:val="28"/>
        </w:rPr>
        <w:t>
</w:t>
      </w:r>
      <w:r>
        <w:rPr>
          <w:rFonts w:ascii="Times New Roman"/>
          <w:b w:val="false"/>
          <w:i w:val="false"/>
          <w:color w:val="000000"/>
          <w:sz w:val="28"/>
        </w:rPr>
        <w:t>
      32) "Меңдіқара ауданы әкімдігінің білім бөлімі" мемлекеттік мекемесінің "Боровской өнер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33) "Меңдіқара ауданы әкімдігінің білім бөлімі" мемлекеттік мекемесінің "Айгөлек"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34) "Меңдіқара ауданы әкімдігінің білім бөлімі" мемлекеттік мекемесінің "Ақбота" балабақшасы"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
      35) "Меңдіқара ауданы әкімдігінің білім бөлімі" мемлекеттік мекемесінің "Балауса"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36) "Меңдіқара ауданы әкімдігінің білім бөлімі" мемлекеттік мекемесінің "Жас әлем"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37) Мендіқара ауданы әкімдігі білім бөлімінің "Меңдіқара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