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0ce61" w14:textId="460ce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21 желтоқсандағы № 366 "Меңдіқара ауданының 2016-2018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Меңдіқара ауданы мәслихатының 2016 жылғы 3 маусымдағы № 28 шешімі. Қостанай облысының Әділет департаментінде 2016 жылғы 15 маусымда № 6465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Меңдіқара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Мәслихаттың 2015 жылғы 21 желтоқсандағы № 366 "Меңдіқара ауданының 2016-2018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6112 тіркелген, 2016 жылғы 4 қаңтарда "Меңдіқара үні" аудандық газетінде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 </w:t>
      </w:r>
      <w:r>
        <w:br/>
      </w:r>
      <w:r>
        <w:rPr>
          <w:rFonts w:ascii="Times New Roman"/>
          <w:b w:val="false"/>
          <w:i w:val="false"/>
          <w:color w:val="000000"/>
          <w:sz w:val="28"/>
        </w:rPr>
        <w:t>
      </w:t>
      </w:r>
      <w:r>
        <w:rPr>
          <w:rFonts w:ascii="Times New Roman"/>
          <w:b w:val="false"/>
          <w:i w:val="false"/>
          <w:color w:val="000000"/>
          <w:sz w:val="28"/>
        </w:rPr>
        <w:t>"1. Меңдіқара ауданының 2016-2018 жылдарға арналған бюджеті тиісінше 1, 2, 3 және 4-қосымшаларға сәйкес, 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2535405,9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489937,0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1120,0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бойынша – 9507,0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–2034841,9 мың теңге;</w:t>
      </w:r>
      <w:r>
        <w:br/>
      </w:r>
      <w:r>
        <w:rPr>
          <w:rFonts w:ascii="Times New Roman"/>
          <w:b w:val="false"/>
          <w:i w:val="false"/>
          <w:color w:val="000000"/>
          <w:sz w:val="28"/>
        </w:rPr>
        <w:t>
      </w:t>
      </w:r>
      <w:r>
        <w:rPr>
          <w:rFonts w:ascii="Times New Roman"/>
          <w:b w:val="false"/>
          <w:i w:val="false"/>
          <w:color w:val="000000"/>
          <w:sz w:val="28"/>
        </w:rPr>
        <w:t>2) шығындар – 2585272,4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12675,0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22270,0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9595,0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0,0 мың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-62541,5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62541,5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Лебедев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Арықов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"Меңдіқара ауданының қаржы бөлімі" </w:t>
      </w:r>
      <w:r>
        <w:br/>
      </w:r>
      <w:r>
        <w:rPr>
          <w:rFonts w:ascii="Times New Roman"/>
          <w:b w:val="false"/>
          <w:i w:val="false"/>
          <w:color w:val="000000"/>
          <w:sz w:val="28"/>
        </w:rPr>
        <w:t>
      </w:t>
      </w:r>
      <w:r>
        <w:rPr>
          <w:rFonts w:ascii="Times New Roman"/>
          <w:b w:val="false"/>
          <w:i w:val="false"/>
          <w:color w:val="000000"/>
          <w:sz w:val="28"/>
        </w:rPr>
        <w:t xml:space="preserve">мемлекеттік мекемесінің басшысы </w:t>
      </w:r>
      <w:r>
        <w:br/>
      </w:r>
      <w:r>
        <w:rPr>
          <w:rFonts w:ascii="Times New Roman"/>
          <w:b w:val="false"/>
          <w:i w:val="false"/>
          <w:color w:val="000000"/>
          <w:sz w:val="28"/>
        </w:rPr>
        <w:t>
      </w:t>
      </w:r>
      <w:r>
        <w:rPr>
          <w:rFonts w:ascii="Times New Roman"/>
          <w:b w:val="false"/>
          <w:i w:val="false"/>
          <w:color w:val="000000"/>
          <w:sz w:val="28"/>
        </w:rPr>
        <w:t xml:space="preserve">_______________ С. Хабалкина </w:t>
      </w:r>
      <w:r>
        <w:br/>
      </w:r>
      <w:r>
        <w:rPr>
          <w:rFonts w:ascii="Times New Roman"/>
          <w:b w:val="false"/>
          <w:i w:val="false"/>
          <w:color w:val="000000"/>
          <w:sz w:val="28"/>
        </w:rPr>
        <w:t>
      </w:t>
      </w:r>
      <w:r>
        <w:rPr>
          <w:rFonts w:ascii="Times New Roman"/>
          <w:b w:val="false"/>
          <w:i w:val="false"/>
          <w:color w:val="000000"/>
          <w:sz w:val="28"/>
        </w:rPr>
        <w:t>3 маусым 2016 жыл</w:t>
      </w:r>
      <w:r>
        <w:br/>
      </w:r>
      <w:r>
        <w:rPr>
          <w:rFonts w:ascii="Times New Roman"/>
          <w:b w:val="false"/>
          <w:i w:val="false"/>
          <w:color w:val="000000"/>
          <w:sz w:val="28"/>
        </w:rPr>
        <w:t>
      </w:t>
      </w:r>
      <w:r>
        <w:rPr>
          <w:rFonts w:ascii="Times New Roman"/>
          <w:b w:val="false"/>
          <w:i w:val="false"/>
          <w:color w:val="000000"/>
          <w:sz w:val="28"/>
        </w:rPr>
        <w:t xml:space="preserve">"Меңдіқара ауданының экономика </w:t>
      </w:r>
      <w:r>
        <w:br/>
      </w:r>
      <w:r>
        <w:rPr>
          <w:rFonts w:ascii="Times New Roman"/>
          <w:b w:val="false"/>
          <w:i w:val="false"/>
          <w:color w:val="000000"/>
          <w:sz w:val="28"/>
        </w:rPr>
        <w:t>
      </w:t>
      </w:r>
      <w:r>
        <w:rPr>
          <w:rFonts w:ascii="Times New Roman"/>
          <w:b w:val="false"/>
          <w:i w:val="false"/>
          <w:color w:val="000000"/>
          <w:sz w:val="28"/>
        </w:rPr>
        <w:t xml:space="preserve">және бюджеттік жоспарлау бөлімі" </w:t>
      </w:r>
      <w:r>
        <w:br/>
      </w:r>
      <w:r>
        <w:rPr>
          <w:rFonts w:ascii="Times New Roman"/>
          <w:b w:val="false"/>
          <w:i w:val="false"/>
          <w:color w:val="000000"/>
          <w:sz w:val="28"/>
        </w:rPr>
        <w:t>
      </w:t>
      </w:r>
      <w:r>
        <w:rPr>
          <w:rFonts w:ascii="Times New Roman"/>
          <w:b w:val="false"/>
          <w:i w:val="false"/>
          <w:color w:val="000000"/>
          <w:sz w:val="28"/>
        </w:rPr>
        <w:t xml:space="preserve">мемлекеттік мекемесінің басшысы </w:t>
      </w:r>
      <w:r>
        <w:br/>
      </w:r>
      <w:r>
        <w:rPr>
          <w:rFonts w:ascii="Times New Roman"/>
          <w:b w:val="false"/>
          <w:i w:val="false"/>
          <w:color w:val="000000"/>
          <w:sz w:val="28"/>
        </w:rPr>
        <w:t>
      </w:t>
      </w:r>
      <w:r>
        <w:rPr>
          <w:rFonts w:ascii="Times New Roman"/>
          <w:b w:val="false"/>
          <w:i w:val="false"/>
          <w:color w:val="000000"/>
          <w:sz w:val="28"/>
        </w:rPr>
        <w:t xml:space="preserve">___________Г.Айсенова </w:t>
      </w:r>
      <w:r>
        <w:br/>
      </w:r>
      <w:r>
        <w:rPr>
          <w:rFonts w:ascii="Times New Roman"/>
          <w:b w:val="false"/>
          <w:i w:val="false"/>
          <w:color w:val="000000"/>
          <w:sz w:val="28"/>
        </w:rPr>
        <w:t>
      </w:t>
      </w:r>
      <w:r>
        <w:rPr>
          <w:rFonts w:ascii="Times New Roman"/>
          <w:b w:val="false"/>
          <w:i w:val="false"/>
          <w:color w:val="000000"/>
          <w:sz w:val="28"/>
        </w:rPr>
        <w:t xml:space="preserve">3 маусым 2016 жыл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3 маусымдағы</w:t>
            </w:r>
            <w:r>
              <w:br/>
            </w:r>
            <w:r>
              <w:rPr>
                <w:rFonts w:ascii="Times New Roman"/>
                <w:b w:val="false"/>
                <w:i w:val="false"/>
                <w:color w:val="000000"/>
                <w:sz w:val="20"/>
              </w:rPr>
              <w:t>№ 28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366 шешіміне 1-қосымша</w:t>
            </w:r>
          </w:p>
        </w:tc>
      </w:tr>
    </w:tbl>
    <w:bookmarkStart w:name="z35" w:id="0"/>
    <w:p>
      <w:pPr>
        <w:spacing w:after="0"/>
        <w:ind w:left="0"/>
        <w:jc w:val="left"/>
      </w:pPr>
      <w:r>
        <w:rPr>
          <w:rFonts w:ascii="Times New Roman"/>
          <w:b/>
          <w:i w:val="false"/>
          <w:color w:val="000000"/>
        </w:rPr>
        <w:t xml:space="preserve"> Меңдіқара ауданының 2016 жылға арналған аудандық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2"/>
        <w:gridCol w:w="931"/>
        <w:gridCol w:w="600"/>
        <w:gridCol w:w="931"/>
        <w:gridCol w:w="6140"/>
        <w:gridCol w:w="309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2535405,9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489937,0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227587,0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135999,0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69647,0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8"/>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9"/>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0"/>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1"/>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2"/>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3"/>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1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4"/>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5"/>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6"/>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6"/>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17"/>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7"/>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18"/>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8"/>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19"/>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9"/>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кредиттер бойынша сыйақылар </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0"/>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0"/>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1"/>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1"/>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2"/>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2"/>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3"/>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4"/>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5"/>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5"/>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6"/>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6"/>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7"/>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7"/>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28"/>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8"/>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9"/>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9"/>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0"/>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0"/>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1"/>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1"/>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2"/>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32"/>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2034841,9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3"/>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33"/>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2034841,9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4"/>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2034841,9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834"/>
        <w:gridCol w:w="1133"/>
        <w:gridCol w:w="1134"/>
        <w:gridCol w:w="5592"/>
        <w:gridCol w:w="27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Бюджеттық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Шығындар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2585272,4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35"/>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35"/>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310254,3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242342,0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150033,0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қызметін қамтамасыз ету жөніндегі қызметтер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150033,0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Қаржылық қызмет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35406,3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27242,3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қөлігі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27242,3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36"/>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bookmarkEnd w:id="36"/>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37"/>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37"/>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1790232,2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143584,0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61732,0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1581350,0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1544150,0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1493649,0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65298,2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65298,2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білім беру саласындағы мемлекеттік саясатты іске асыру жөніндегі қызметтер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13276,2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38"/>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38"/>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100931,9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жасқа дейінгі балаларға мемлекеттік жәрдемақылар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және әлеуметтік қамтамасыз ету салаларындағы өзге де қызметтер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25211,9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39"/>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39"/>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сақтаулуын ұйымдастыру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 мекендерді көркейту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40"/>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40"/>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157282,8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14378,8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12005,8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кітапханалардың жұмыс істеуі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41"/>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41"/>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97719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42"/>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42"/>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43"/>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43"/>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65866,0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65866,0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44"/>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44"/>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45"/>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45"/>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19318,2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19318,2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19318,2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19235,2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46"/>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46"/>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47"/>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47"/>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операциялар бойынша сальдо</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 / (профициті)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-62541,5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62541,5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48"/>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48"/>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49"/>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49"/>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50"/>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50"/>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49866,5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49866,5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49866,5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49866,5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3 маусымдағы</w:t>
            </w:r>
            <w:r>
              <w:br/>
            </w:r>
            <w:r>
              <w:rPr>
                <w:rFonts w:ascii="Times New Roman"/>
                <w:b w:val="false"/>
                <w:i w:val="false"/>
                <w:color w:val="000000"/>
                <w:sz w:val="20"/>
              </w:rPr>
              <w:t>№ 28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366 шешіміне 2-қосымша</w:t>
            </w:r>
          </w:p>
        </w:tc>
      </w:tr>
    </w:tbl>
    <w:bookmarkStart w:name="z248" w:id="51"/>
    <w:p>
      <w:pPr>
        <w:spacing w:after="0"/>
        <w:ind w:left="0"/>
        <w:jc w:val="left"/>
      </w:pPr>
      <w:r>
        <w:rPr>
          <w:rFonts w:ascii="Times New Roman"/>
          <w:b/>
          <w:i w:val="false"/>
          <w:color w:val="000000"/>
        </w:rPr>
        <w:t xml:space="preserve"> Меңдіқара ауданының 2017 жылға арналған аудандық бюджеті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
        <w:gridCol w:w="1137"/>
        <w:gridCol w:w="733"/>
        <w:gridCol w:w="1137"/>
        <w:gridCol w:w="4778"/>
        <w:gridCol w:w="37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2412708,0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5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2"/>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598755,0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5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3"/>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5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4"/>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5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5"/>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5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6"/>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5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7"/>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5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8"/>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5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9"/>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6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0"/>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6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1"/>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6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2"/>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6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3"/>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6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4"/>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6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5"/>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6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6"/>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67"/>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67"/>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68"/>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68"/>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69"/>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69"/>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70"/>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70"/>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кредиттер бойынша сыйақылар </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71"/>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71"/>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72"/>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72"/>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7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73"/>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7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74"/>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7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75"/>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76"/>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76"/>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77"/>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77"/>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78"/>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78"/>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79"/>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79"/>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80"/>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80"/>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1804084,0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81"/>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81"/>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1804084,0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82"/>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1804084,0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4"/>
        <w:gridCol w:w="1146"/>
        <w:gridCol w:w="1147"/>
        <w:gridCol w:w="5514"/>
        <w:gridCol w:w="28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Шығындар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2412708,0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83"/>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83"/>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247214,0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202065,0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қызметін қамтамасыз ету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Қаржылық қызмет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қөлігі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84"/>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bookmarkEnd w:id="84"/>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85"/>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85"/>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1361874,0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1211542,0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1179594,0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1142094,0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білім беру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86"/>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86"/>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жасқа дейінгі балаларға мемлекеттік жәрдемақылар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және әлеуметтік қамтамасыз ету салаларындағы өзге де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87"/>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87"/>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398497,0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374664,0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374664,0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қартасы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374664,0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 мекендерді көркейту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88"/>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88"/>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кітапханалардың жұмыс істеуі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89"/>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89"/>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87348,0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90"/>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90"/>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91"/>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91"/>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92"/>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92"/>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"Өңірлерді дамыту" Бағдарламасы шеңберінде өңірлерді экономикалық дамытуға жәрдемдесу бойынша шараларды іске асыру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93"/>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93"/>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94"/>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94"/>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 / (профициті)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95"/>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95"/>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3 маусымдағы</w:t>
            </w:r>
            <w:r>
              <w:br/>
            </w:r>
            <w:r>
              <w:rPr>
                <w:rFonts w:ascii="Times New Roman"/>
                <w:b w:val="false"/>
                <w:i w:val="false"/>
                <w:color w:val="000000"/>
                <w:sz w:val="20"/>
              </w:rPr>
              <w:t>№ 28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366 шешіміне 4-қосымша</w:t>
            </w:r>
          </w:p>
        </w:tc>
      </w:tr>
    </w:tbl>
    <w:bookmarkStart w:name="z440" w:id="96"/>
    <w:p>
      <w:pPr>
        <w:spacing w:after="0"/>
        <w:ind w:left="0"/>
        <w:jc w:val="left"/>
      </w:pPr>
      <w:r>
        <w:rPr>
          <w:rFonts w:ascii="Times New Roman"/>
          <w:b/>
          <w:i w:val="false"/>
          <w:color w:val="000000"/>
        </w:rPr>
        <w:t xml:space="preserve"> 2015 жылға арналған Боровское ауылы және ауылдық округтердің бюджеттік бағдарламаларының тізбесі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gridCol w:w="1095"/>
        <w:gridCol w:w="26"/>
        <w:gridCol w:w="1461"/>
        <w:gridCol w:w="1488"/>
        <w:gridCol w:w="3885"/>
        <w:gridCol w:w="32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97"/>
          <w:p>
            <w:pPr>
              <w:spacing w:after="20"/>
              <w:ind w:left="20"/>
              <w:jc w:val="both"/>
            </w:pPr>
            <w:r>
              <w:rPr>
                <w:rFonts w:ascii="Times New Roman"/>
                <w:b w:val="false"/>
                <w:i w:val="false"/>
                <w:color w:val="000000"/>
                <w:sz w:val="20"/>
              </w:rPr>
              <w:t>II</w:t>
            </w:r>
            <w:r>
              <w:br/>
            </w:r>
            <w:r>
              <w:rPr>
                <w:rFonts w:ascii="Times New Roman"/>
                <w:b w:val="false"/>
                <w:i w:val="false"/>
                <w:color w:val="000000"/>
                <w:sz w:val="20"/>
              </w:rPr>
              <w:t>
</w:t>
            </w:r>
          </w:p>
          <w:bookmarkEnd w:id="97"/>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Шығындар </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180464,0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98"/>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98"/>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180464,0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180464,0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180464,0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99"/>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99"/>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150033,0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100"/>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100"/>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жерлерде балаларды мектепке дейін тегін алып баруды және кері алып келуді ұйымдастыру </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101"/>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01"/>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13217,0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02"/>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02"/>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03"/>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03"/>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04"/>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04"/>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05"/>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05"/>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06"/>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06"/>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Алешин ауылдық округі</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10914,0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107"/>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107"/>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08"/>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08"/>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109"/>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09"/>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110"/>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10"/>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Борков ауылдық округі</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11"/>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111"/>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112"/>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12"/>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Буденный ауылдық округі</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113"/>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113"/>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114"/>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114"/>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115"/>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15"/>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Введен ауылдық округі</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116"/>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116"/>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10480,0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117"/>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117"/>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118"/>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18"/>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119"/>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19"/>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Каменскорал ауылдық округі</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120"/>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120"/>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8187,0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121"/>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121"/>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122"/>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22"/>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123"/>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23"/>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124"/>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24"/>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Краснопреснен ауылдық округі</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11355,0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125"/>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125"/>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9774,0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126"/>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126"/>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127"/>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27"/>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128"/>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28"/>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129"/>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29"/>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Қарақоға ауылдық округі</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10416,0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130"/>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130"/>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9372,0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131"/>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131"/>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132"/>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32"/>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133"/>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33"/>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Ломоносов ауылдық округі</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134"/>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134"/>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12393,0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135"/>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35"/>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136"/>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36"/>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Михайлов ауылдық округі</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15922,0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137"/>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137"/>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14802,0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138"/>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38"/>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139"/>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39"/>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 ауылдық округі</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16409,0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140"/>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140"/>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14134,0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141"/>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141"/>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142"/>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42"/>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143"/>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43"/>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Соснов ауылдық округі</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11473,0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144"/>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144"/>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9682,0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145"/>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145"/>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146"/>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46"/>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147"/>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47"/>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148"/>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48"/>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Теңіз ауылдық округі </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149"/>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149"/>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150"/>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50"/>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151"/>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51"/>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Боровское ауылы</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41799,0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152"/>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152"/>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24105,0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153"/>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53"/>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8899,0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154"/>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54"/>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155"/>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55"/>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5788,0</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156"/>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56"/>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