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826d" w14:textId="92a8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2016 жылғы 23 қыркүйектегі № 46 шешімі. Қостанай облысының Әділет департаментінде 2016 жылғы 21 қазанда № 6660 болып тіркелді. Күші жойылды - Қостанай облысы Меңдіқара ауданы мәслихатының 2018 жылғы 4 мамырдағы № 199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04.05.2018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аймақтарға бөлу жобалары (схемалары) негізінде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Автотұрақтарға (паркингтерге), автомобильге май құю станцияларына бөлінген (бөліп шығарылған) жерлерді қоспағанда,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салық мөлшерлемелеріне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түзету жүзеге асырылсын.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бірінші абзацының ережелері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Қостанай облысы Меңдіқара ауданы мәслихатының 24.08.2017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Амантаев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қыркүйек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 жер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Ә. Қошанов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қыркүйек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 жер учаскелерін қоспағанда) жер салығының базалық салық мөлшерлемелерін түзету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Меңдіқара ауданы мәслихатының 24.08.2017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127"/>
        <w:gridCol w:w="5705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 пайызы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Құлшықай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Төлеңгүт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Байғожа ауылы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Жарқайың ауылы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 Татьяновка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Каменка ауылы 009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Шиелі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Балықты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Лоба ауылы 018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Алқау ауылы 025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 Қызылту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Загаринка ауылы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Молодежное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 Ақсуат ауылы 032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Қасқат ауылы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Красносельское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Никитинка ауылы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Ұзынағаш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Қарамай ауылы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Архиповка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Приозерное ауылы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Алешинка ауылы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Молодежное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 Буденновка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Введенка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 Борки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Красная Пресня ауылы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 Каменскуральское ауылы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Көктерек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Михайловка ауылы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Степановка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Первомайское ауылы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Ивановка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Долбушка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Лесное ауылы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 Теңіз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 Новониколаевка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Харьковское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Чернышевка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Сосна ауылы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