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d112" w14:textId="02cd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2016 жылғы 13 желтоқсандағы № 64 шешімі. Қостанай облысының Әділет департаментінде 2017 жылғы 11 қаңтарда № 6798 болып тіркелді. Күші жойылды - Қостанай облысы Меңдіқара ауданы мәслихатының 2019 жылғы 1 қазандағы № 310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Меңдіқара ауданы мәслихатының 01.10.2019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19 -1-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Меңдіқара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Кожуховская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"Меңдіқара ауданының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үй-коммуналдық шаруашылық,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жолаушылар көлігі және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жолдары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_______________Н. Гулаков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2016 жылғы 13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 қосымша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бойынша коммуналдық қалдықтардың түзілу және жинақталу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6"/>
        <w:gridCol w:w="4643"/>
        <w:gridCol w:w="2819"/>
        <w:gridCol w:w="2932"/>
      </w:tblGrid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жинақталу нормасы,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санаторий, өзге де емдеу-сауықтыру мекемелері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Дәмханалар, қоғамдық тамақтану мекемелері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залы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базар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жуу орындары, автомобильге жаңармай құю станциялары, гараждар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3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техниканы жөндеу орындары, тігін ательесі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4"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