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ae50" w14:textId="ad7a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Наурзым ауданы әкімдігінің 2016 жылғы 17 мамырдағы № 101 қаулысы. Қостанай облысының Әділет департаментінде 2016 жылғы 8 маусымда № 6441 болып тіркелді. Күші жойылды - Қостанай облысы Науырзым ауданы әкімдігінің 2016 жылғы 29 қыркүйектегі № 209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Науырзым ауданы әкімдігінің 29.09.2016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Науырзым ауданындағы жұмыс орындарының жалпы санынан үш пайыз мөлшерінде бас бостандығынан айыру орындарынан босатылған адамдарды жұмысқа орналастыру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