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7a4a" w14:textId="9977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11 қарашадағы № 158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2016 жылғы 28 қыркүйектегі № 46 шешімі. Қостанай облысының Әділет департаментінде 2016 жылғы 12 қазанда № 6646 болып тіркелді. Күші жойылды - Қостанай облысы Науырзым ауданы мәслихатының 2020 жылғы 9 қыркүйектегі № 386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09.09.2020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2-3-тармағына сәйкес,Науырзым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2013 жылғы 11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(Нормативтік құқықтық актілерді мемлекеттік тіркеу тізілімінде № 4327 тіркелген, 2013 жылғы 11 желтоқсанда"Науырзым тынысы"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Қағидаларда пайдаланылатын негізгі терминдер мен ұғымдар: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"Азаматтарға арналған үкімет" мемлекеттік корпорациясы (бұдан әрі – уәкілетті ұйым)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арнайы комиссия – өмірлік қиын жағдайдың туындауына байланысты әлеуметтік көмек көрсетуге үміткер адамның (отбасының) өтінішін қарау бойынша республикалық маңызы бар қала, астана, аудан (облыстық маңызы бар қала) әкімінің шешімімен құрылатын комиссия;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атаулы күндер – жалпы халықтық тарихи, рухани, мәдени маңызы бар және Қазақстан Республикасы тарихының барысына ықпал еткен оқиғалар;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 төменгі күнкөріс деңгейі – облыстардағы, республикалық маңызы бар қаладағы, астанадағы статистикалық органдар есептейтін мөлшері бойынша ең төмен тұтыну себетінің құнына тең, бір адамға қажетті ең төмен ақшалай кіріс;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мереке күндері – Қазақстан Республикасының ұлттық және мемлекеттік мереке күндері;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отбасының (азаматтың) жан басына шаққандағы орташа табысы – отбасының жиынтық табысының айына отбасының әрбір мүшесіне келетін үлесі;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өмірлік қиын жағдай – азаматтың тыныс-тіршілігін объективті түрде бұзатын, ол оны өз бетінше еңсере алмайтын ахуал;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уәкілетті орган – жергілікті бюджет есебінен қаржыландырылатын, әлеуметтік көмек көрсетуді жүзеге асыратын республикалық маңызы бар қаланың, астананың, ауданның (облыстық маңызы бар қаланың), қаладағы ауданның халықты әлеуметтік қорғау саласындағы атқарушы органы;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учаскелік комиссия – әлеуметтік көмек алуға өтініш білдірген адамдардың (отбасылардың) материалдық жағдайына тексеру жүргізу және қорытындылар дайындау үшін тиісті әкімшілік-аумақтық бірлік әкімдерінің шешімімен құрылатын комиссия;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шекті шама – әлеуметтік көмектің бекітілген ең жоғары мөлшері.";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"Науырзымауданыжұмыспен қамту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жәнеәлеуметтік бағдарламалар бөлімі"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мемлекеттікмекемесінің басшысы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Ш. Абилова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