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c8f77" w14:textId="10c8f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21 желтоқсандағы № 357 "Науырзым ауданының 2016-2018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2016 жылғы 2 қарашадағы № 50 шешімі. Қостанай облысының Әділет департаментінде 2016 жылғы 8 қарашада № 6694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Науырзым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Мәслихаттың 2015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000000"/>
          <w:sz w:val="28"/>
        </w:rPr>
        <w:t xml:space="preserve"> "Науырзым ауданының 2016-2018 жылдарға арналған аудандық бюджеті туралы" шешіміне (Нормативтік құқықтық актілерді мемлекеттік тіркеу тізілімінде № 6097 тіркелген, 2016 жылғы 4 қаңтарда "Науырзым тынысы"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Науырзым ауданының 2016-2018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кірістер – 1498422,4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128199,0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1087,0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негiзгi капиталды сатудан түсетiн түсiмдер бойынша – 23,0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трансферттер түсімдері бойынша – 1369113,4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– 1546141,7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таза бюджеттiк кредиттеу – 5856,0 мың теңге, 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бюджеттiк кредиттер – 8806,0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бюджеттiк кредиттердi өтеу – 2950,0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активтерiмен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-53575,3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(профицитін пайдалану) – 53575,3 мың теңге: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8241,5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2950,0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48283,8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 2016 жылға арналған аудандық бюджетте республикалық бюджеттен нысаналы трансферттер түсімі қөзделгені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мектепке дейінгі білім беру ұйымдарында мемлекеттік білім беру тапсырысын іске асыруға 25491,6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жергілікті бюджеттерден қаржыландырылатын азаматтық қызметшілерге еңбекақы төлеу жүйесінің жаңа моделіне көшуге, сондай-ақ оларға лауазымдық айлықақыларына ерекше еңбек жағдайлары үшін ай сайынғы үстемеақы төлеуге 284455,0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әкімшілік мемлекеттік қызметкерлердің еңбекақысының деңгейін арттыруға 42413,0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асыруға 1821,9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азаматтық хал актілерін тіркеу бөлімдерінің штат санын ұстауға 1261,0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жергілікті атқарушы органдардың агроөнеркәсіптік кешен бөлімшелерін ұстауға 1191,0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Өрлеу жобасы бойынша келісілген қаржылай көмекті енгізуге 563,0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саңдық білім инфраструктурасын құру үшін 1984,0 мың теңге сомасында.".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"4. 2016 жылға арналған аудандық бюджетте республикалық бюджеттен қаражаттар түсімі қөзделгені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жергілікті атқарушы органдарға мамандарды әлеуметтік қолдау шараларын іске асыру үшін бюджеттік кредиттер 8241,5 мың теңге сомасында.".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2016 жылға арналған аудандық бюджетте облыстық бюджеттен ағымдағы нысаналы трансферттер түсімі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аудандар деңгейіне балалардың және жасөспірімдердің психикалық денсаулығын тексеруді қамтамасыз ету және халыққа психологиялық-медициналық-педагогикалық консультациялық көмек көрсету бойынша функцияларды беруге байланысты психологиялық-педагогикалық түзету кабинеттерін ұстауға 6821,0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аудандар деңгейіне аудандық және қалалық мамандандырылмаған балалар мен жасөспірімдер спорт мектептерінің қызметін табыс ету бойынша функцияларды байланысты балалар мен жасөспірімдер спорт мектептерін ұстауға 22018,0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электрондық оқыту жүйесінің бағдарламасы шеңберінде кең жолақты Интернетті төлеуге 104,0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жол картасы бағдарламасы шеңберінде қалаларды және ауылдық елді мекендерді дамытуға 14558,0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асыруға 45,9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"Жұмыспен қамту 2020 жол картасы" бағдарламасының шеңберінде ауылдарда, кенттерде, ауылдық округтерді абаттандыру, инфрақұрылымды, тұрғын үй - коммуналдық шаруашылықты ағымдағы және орташа жөндеуге, 3639,0 мың теңге сомасында.".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"Науырзым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экономика, қаржы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кәсіпкерлік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 Н. Дехтярева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 шешіміне 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357 шешіміне 1-қосымша</w:t>
            </w:r>
          </w:p>
        </w:tc>
      </w:tr>
    </w:tbl>
    <w:bookmarkStart w:name="z5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2016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807"/>
        <w:gridCol w:w="1096"/>
        <w:gridCol w:w="1096"/>
        <w:gridCol w:w="5813"/>
        <w:gridCol w:w="26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"/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1498422,4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1369113,4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1369113,4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1369113,4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"/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1546141,7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224834,7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185780,5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85895,3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85490,9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85666,2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85582,2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экономика, қаржы және кәсіпкерлік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25010,8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экономика, қаржы және кәсіпкерлік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25010,8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экономикалық саясатты, мемлекеттік жоспарлау, бюджеттің атқарылуы, коммуналдық меншікті басқару, кәсіпкерлікті және өнеркәсіпті дамыту жүйесін қалыптастыру және дамыту саласында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25010,8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13579,1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933732,6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101813,6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101813,6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25491,6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779199,5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749513,5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736669,5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52719,5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52719,5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9931,8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68874,9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20124,9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20124,9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13232,9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19927,5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19812,7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17596,3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48998,6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үйымдастыру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қартасы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134645,5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50330,1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50330,1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50330,1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15081,6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15081,6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38736,5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34287,8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28977,8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17886,6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71317,8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28518,8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экономика, қаржы және кәсіпкерлік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15727,6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15727,6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өнiмдер мен шикiзаттың құнын иелерiне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экономика, қаржы және кәсіпкерлік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экономика, қаржы және кәсіпкерлік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экономика, қаржы және кәсіпкерлік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экономика, қаржы және кәсіпкерлік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-53575,3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 шешіміне 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357 шешіміне 2-қосымша</w:t>
            </w:r>
          </w:p>
        </w:tc>
      </w:tr>
    </w:tbl>
    <w:bookmarkStart w:name="z25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2017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846"/>
        <w:gridCol w:w="1149"/>
        <w:gridCol w:w="1149"/>
        <w:gridCol w:w="5498"/>
        <w:gridCol w:w="28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"/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1247023,0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203925,0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1036067,0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1036067,0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"/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1247023,0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экономика, қаржы және кәсіпкерлік бөлімі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экономикалық саясатты, мемлекеттік жоспарлау, бюджеттің атқарылуы, коммуналдық меншікті басқару, кәсіпкерлікті және өнеркәсіпті дамыту жүйесін қалыптастыру және дамыту саласында мемлекеттік саясатты іске асыру жөніндегі қызметтер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1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672241,0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530489,0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530489,0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521413,0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3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5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экономика, қаржы және кәсіпкерлік бөлімі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өнiмдер мен шикiзаттың құнын иелерiне өтеу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экономика, қаржы және кәсіпкерлік бөлімі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0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экономика, қаржы және кәсіпкерлік бөлімі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