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bc7c" w14:textId="a1eb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 пен егін жинау жұмыстарын жүргізуге үшін қажетті басқа да тауарлық-материалдық құндылықтардың құнына және ауыл шаруашылығы дақылдарын қорғалған топырақта өндеп өсіру шығындарының құнына субсидиялар алуға арналған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11 қарашадағы № 226 қаулысы. Қостанай облысының Әділет департаментінде 2016 жылғы 7 желтоқсанда № 6723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болып тіркелген)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Науырзым ауданы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тiзiмiне қосу үшін ұсыну мерзімдері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жылғы 20 маусымнан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Науырзым ауданы бойынша субсидияланатын басым ауыл</w:t>
      </w:r>
      <w:r>
        <w:br/>
      </w:r>
      <w:r>
        <w:rPr>
          <w:rFonts w:ascii="Times New Roman"/>
          <w:b/>
          <w:i w:val="false"/>
          <w:color w:val="000000"/>
        </w:rPr>
        <w:t>шаруашылығы дақылдарының әрбір түрi бойынша субсидиялар алуға арналған ауыл</w:t>
      </w:r>
      <w:r>
        <w:br/>
      </w:r>
      <w:r>
        <w:rPr>
          <w:rFonts w:ascii="Times New Roman"/>
          <w:b/>
          <w:i w:val="false"/>
          <w:color w:val="000000"/>
        </w:rPr>
        <w:t>шаруашылығы тауарын өндірушілері тiзiмiне қосу үшін өтінімдерді ұсыну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алуға арналған ауыл шаруашылығы тауарын өндірушілері тiзiмiне қосу үшін 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Сұлы, арпа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қарақұмық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Сүрлемдік жүгері мен күнбағыс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маусымнан 9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