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43276" w14:textId="05432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Науырзым ауданының 2017-2019 жылдарға арналған аудандық бюджеті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Мерзімі біткен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Науырзым ауданы мәслихатының 2016 жылғы 21 желтоқсандағы № 55 шешімі. Қостанай облысының Әділет департаментінде 2017 жылғы 5 қаңтарда № 6779 болып тіркелді. Мерзімі өткендіктен қолданыс тоқтатылды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2008 жылғы 4 желтоқсандағы Қазақстан Республикасы Бюджет кодексінің </w:t>
      </w:r>
      <w:r>
        <w:rPr>
          <w:rFonts w:ascii="Times New Roman"/>
          <w:b w:val="false"/>
          <w:i w:val="false"/>
          <w:color w:val="000000"/>
          <w:sz w:val="28"/>
        </w:rPr>
        <w:t>75-бабына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2001 жылғы 23 қаңтардағы Қазақстан Республикасы Заңының 6-бабы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1)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Науырзым аудандық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Науырзым ауданының 2017-2019 жылдарға арналған бюджеті тиісінше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3-қосымшаларға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оның ішінде 2017 жылға мынадай көлемдерде бекітілсін: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кірістер – 1660145,6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түсімдер бойынша – 246451,0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салықтық емес түсімдер бойынша – 4519,0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трансферттер түсімдері бойынша – 1409175,6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шығындар – 1720701,5 мың теңге;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таза бюджеттiк кредиттеу – 3948,5 мың теңге, 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 – 7328,5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бюджеттiк кредиттердi өтеу – 3380,0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қаржы активтерiмен операциялар бойынша сальдо – 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бюджет тапшылығы (профициті) – -64504,4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бюджет тапшылығын қаржыландыру (профицитін пайдалану) – 64504,4 мың теңге: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 түсімі – 7328,5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қарыздарды өтеу – 3380,0 мың теңге;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 қаражатының пайдаланылатын қалдықтары – 60555,9 мың теңге.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– Қостанай облысы Науырзым ауданы мәслихатының 29.11.2017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2017 жылға арналған аудандық бюджетте облыстық бюджеттен берілетін субвенциялар көлемі 1321250,0 мың теңге сомасында көзделгені ескерілсін.</w:t>
      </w:r>
    </w:p>
    <w:bookmarkEnd w:id="2"/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>2017 жылға арналған аудандық бюджетте республикалық бюджеттен ағымдағы нысаналы трансферттер түсімінің көзделгені ескерілсін, оның ішінде: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оқу кезеңінде негізгі қызметкерді алмастырғаны үшін мұғалімдерге қосымша ақы төлеуге 1157,1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Республикасында мүгедектердің құқықтарын қамтамасыз ету және өмір сүру сапасын жақсарту жөніндегі 2012-2018 жылдарға арналған </w:t>
      </w:r>
      <w:r>
        <w:rPr>
          <w:rFonts w:ascii="Times New Roman"/>
          <w:b w:val="false"/>
          <w:i w:val="false"/>
          <w:color w:val="000000"/>
          <w:sz w:val="28"/>
        </w:rPr>
        <w:t>іс-шаралар жоспарын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асыруға 1711,0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"Өрлеу" жобасы бойынша шартты ақшалай көмекті енгізуге 1940,0 мың теңге сомасында.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 жаңа редакцияда – Қостанай облысы Науырзым ауданы мәслихатының 29.11.2017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2017 жылға арналған аудандық бюджетте нәтижелі жұмыспен қамтуды және жаппай кәсіпкерлікті дамытуға республикалық бюджет қаражаттарын пайдалану 9649,0 мың теңге сомасында көзделгені ескерілсін, оның ішінде: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жалақыны ішінара субсидиялауға 3931,0 мың теңге сомасында;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жастар тәжірибесіне 5160,0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көшуге субсидиялар беруге 558,0 мың теңге сомасында.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4-тармақ жаңа редакцияда – Қостанай облысы Науырзым ауданы мәслихатының 25.10.2017 </w:t>
      </w:r>
      <w:r>
        <w:rPr>
          <w:rFonts w:ascii="Times New Roman"/>
          <w:b w:val="false"/>
          <w:i w:val="false"/>
          <w:color w:val="000000"/>
          <w:sz w:val="28"/>
        </w:rPr>
        <w:t>№ 124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жылға арналған аудандық бюджетте республикалық бюджеттен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қаражаттар түсімі көзделгені ескерілсін, оның ішінде: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атқарушы органдарға мамандарды әлеуметтік қолдау шараларын іске асыру үшін бюджеттік кредиттер 7328,5 мың теңге сомасында.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5-тармақ жаңа редакцияда – Қостанай облысы Науырзым ауданы мәслихатының 09.08.2017 </w:t>
      </w:r>
      <w:r>
        <w:rPr>
          <w:rFonts w:ascii="Times New Roman"/>
          <w:b w:val="false"/>
          <w:i w:val="false"/>
          <w:color w:val="00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>2017 жылға арналған аудандық бюджетте облыстық бюджеттен нысаналы даму трансферттер түсімінің көзделгені ескерілсін, оның ішінде: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сумен жабдықтау және су бұру жүйелерін дамытуға 10737,0 мың теңге сомасында.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6-тармақ жаңа редакцияда – Қостанай облысы Науырзым ауданы мәслихатының 29.11.2017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</w:t>
      </w:r>
      <w:r>
        <w:rPr>
          <w:rFonts w:ascii="Times New Roman"/>
          <w:b w:val="false"/>
          <w:i w:val="false"/>
          <w:color w:val="000000"/>
          <w:sz w:val="28"/>
        </w:rPr>
        <w:t xml:space="preserve"> 2017 жылға арналған аудандық бюджетте облыстық бюджеттен ағымдағы нысаналы трансферттер түсімінің көзделгені ескерілсін, оның ішінде: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сандық білім беру инфрақұрылымын құруға 6035,0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2016 жылы </w:t>
      </w:r>
      <w:r>
        <w:rPr>
          <w:rFonts w:ascii="Times New Roman"/>
          <w:b w:val="false"/>
          <w:i w:val="false"/>
          <w:color w:val="000000"/>
          <w:sz w:val="28"/>
        </w:rPr>
        <w:t>Жұмыспен қамту 2020 жол картасы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бойынша кәсіби даярлауға бағытталған оқуын аяқтауға 1453,0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қоныс аударушылар және оралмандар үшін тұрғын үйді жалдау (жалға алу) үшін шығыстарды өтеуге 574,0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квазимемлекеттік сектор субъектілеріне халықаралық қаржылық есептілік стандарттарға сәйкес бас бухгалтерлерді оқытуға 340,0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жануарлардың энзоотиялық аурулары бойынша ветеринариялық іс-шараларды жүргізуге 892,5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инсинераторларды пайдалана отырып, биологиялық қалдықтарды пайдаға асыруға 3213,0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2017-2021 жылдарға арналған нәтижелі жұмыспен қамту және жаппай кәсіпкерлікті дамыту </w:t>
      </w:r>
      <w:r>
        <w:rPr>
          <w:rFonts w:ascii="Times New Roman"/>
          <w:b w:val="false"/>
          <w:i w:val="false"/>
          <w:color w:val="000000"/>
          <w:sz w:val="28"/>
        </w:rPr>
        <w:t>бағдарламасы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шеңберінде еңбек нарығында қажетті кәсіптер мен дағдылар бойынша жұмысшы кадрларын, жұмылдыру орталықтарында оқытуды бірге қоса алғанда, қысқа мерзімді кәсіптік оқытуға 6544,0 мың теңге сомасында;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"Шолақсай ауылына кіреберіс жол" КР-NZ-4 аудандық маңызы бар автомобиль жолын орташа жөндеуге 43680,0 мың теңге сомасында.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7-тармақ жаңа редакцияда – Қостанай облысы Науырзым ауданы мәслихатының 29.11.2017 </w:t>
      </w:r>
      <w:r>
        <w:rPr>
          <w:rFonts w:ascii="Times New Roman"/>
          <w:b w:val="false"/>
          <w:i w:val="false"/>
          <w:color w:val="00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Науырзым ауданының жергілікті атқарушы органының 2017 жылға</w:t>
      </w:r>
      <w:r>
        <w:rPr>
          <w:rFonts w:ascii="Times New Roman"/>
          <w:b w:val="false"/>
          <w:i w:val="false"/>
          <w:color w:val="000000"/>
          <w:sz w:val="28"/>
        </w:rPr>
        <w:t xml:space="preserve"> арналған резерві 2519,0 мың теңге сомасында бекітілсін.</w:t>
      </w:r>
    </w:p>
    <w:bookmarkEnd w:id="8"/>
    <w:bookmarkStart w:name="z4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2017 жылға арналған Науырзым аудандық бюджетін атқару процессінде секвестрлеуге жатпайтын бюджеттік бағдарламалардың тізбесі </w:t>
      </w:r>
      <w:r>
        <w:rPr>
          <w:rFonts w:ascii="Times New Roman"/>
          <w:b w:val="false"/>
          <w:i w:val="false"/>
          <w:color w:val="000000"/>
          <w:sz w:val="28"/>
        </w:rPr>
        <w:t>4-қосымшаға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9"/>
    <w:bookmarkStart w:name="z4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2017 жылға арналған Науырзым ауданының кент, ауыл, ауылдық округінің бюджеттік бағдарламаларының тізбесі </w:t>
      </w:r>
      <w:r>
        <w:rPr>
          <w:rFonts w:ascii="Times New Roman"/>
          <w:b w:val="false"/>
          <w:i w:val="false"/>
          <w:color w:val="000000"/>
          <w:sz w:val="28"/>
        </w:rPr>
        <w:t>5-қосымшаға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0"/>
    <w:bookmarkStart w:name="z4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2017 жылға арналған Науырзым ауданының ауыл және ауылдық округтерінің жергілікті өзін-өзі басқару органдарына бөлінетін трансферттер </w:t>
      </w:r>
      <w:r>
        <w:rPr>
          <w:rFonts w:ascii="Times New Roman"/>
          <w:b w:val="false"/>
          <w:i w:val="false"/>
          <w:color w:val="000000"/>
          <w:sz w:val="28"/>
        </w:rPr>
        <w:t>6-қосымшаға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1"/>
    <w:bookmarkStart w:name="z4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Осы шешім 2017 жылдың 1 қаңтарынан бастап қолданысқа енгізіледі.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Сессия төрайымы,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аудандық мәслихаттың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Әбенова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4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"КЕЛІСІЛДІ"</w:t>
      </w:r>
    </w:p>
    <w:bookmarkEnd w:id="13"/>
    <w:bookmarkStart w:name="z5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"Науырзым ауданының </w:t>
      </w:r>
    </w:p>
    <w:bookmarkEnd w:id="14"/>
    <w:bookmarkStart w:name="z5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экономика, қаржы және </w:t>
      </w:r>
    </w:p>
    <w:bookmarkEnd w:id="15"/>
    <w:bookmarkStart w:name="z5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кәсіпкерлік бөлімі" </w:t>
      </w:r>
    </w:p>
    <w:bookmarkEnd w:id="16"/>
    <w:bookmarkStart w:name="z5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басшысы</w:t>
      </w:r>
    </w:p>
    <w:bookmarkEnd w:id="17"/>
    <w:bookmarkStart w:name="z5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 Н. Дехтярева</w:t>
      </w:r>
    </w:p>
    <w:bookmarkEnd w:id="18"/>
    <w:bookmarkStart w:name="z5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2016 жылғы 21 желтоқсан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шешіміне 1-қосымша</w:t>
            </w:r>
          </w:p>
        </w:tc>
      </w:tr>
    </w:tbl>
    <w:bookmarkStart w:name="z57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2017 жылға арналған бюджеті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1-қосымша жаңа редакцияда – Қостанай облысы Науырзым ауданы мәслихатының 29.11.2017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1660145,6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246451,0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кредиттер бойынша сыйақылар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қамтылатын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1409175,6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1409175,6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1720701,5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311568,7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269140,8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15374,6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55895,4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103647,2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100627,2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42212,9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17531,8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экономикалық саясаттын қалыптастыру мен дамыту, мемлекеттік жоспарлау, бюджеттік атқару және коммуналдық меншігін басқару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24681,1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12467,6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879247,9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733061,6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699600,1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688522,1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Балаларға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33461,5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52025,3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23037,3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107898,1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19943,8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15548,9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"Өрлеу" жобасы бойынша келісілген қаржылай көмекті енгізу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69432,8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13325,7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16317,1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Республикасында мүгедектердің құқықтарын қамтамасыз ету және өмір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41592,7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тұрғын үй қорының сақтаулуын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3621,2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27234,5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6733,3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18441,2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158225,2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56813,0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55313,0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Тарихи-мәдени мұра ескерткіштерін сақтауды және оларға қол жетімділікті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28454,2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Ұлттық және бұқаралық спорт түрлерін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42139,1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40535,1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36060,7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30818,9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14433,4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8589,5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Жергілікте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17528,4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47323,5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892,5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Мамандарға әлеуметтік қолдау көрсету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85165,6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30963,6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автомобиль жолдарын және елді-мекендердің көшелерін күрделі және орташа жөндеу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қызметтi қолдау және бәсекелестікті қорғау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кәсіпкерлікті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3825,5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Борышқа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Нысаналы пайдаланылмаған (толық пайдаланылмаған) трансферттерді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4776,6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 және қаржы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 әлеуметтік қолдау шараларын іске асыру үшін 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7328,5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Бюджет тапшылығы (профициті)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-64504,4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64504,4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шешіміне 2-қосымша</w:t>
            </w:r>
          </w:p>
        </w:tc>
      </w:tr>
    </w:tbl>
    <w:bookmarkStart w:name="z251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2018 жылға арналған бюджеті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2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22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248676,0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106100,0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4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 мүлікті 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1396423,0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27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1652967,0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2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244023,0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95308,0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92935,0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экономика, қаржы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экономика, қаржы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экономикалық саясатты, мемлекеттік жоспарлау, бюджеттің атқарылуы, коммуналдық меншікті басқару, кәсіпкерлікті және өнеркәсіпті дамыту жүйесін қалыптастыру және дамыту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4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2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1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100306,0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79733,0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785277,0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751697,0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8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115381,0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65105,0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1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138622,0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52722,0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өнiмдер мен шикiзаттың құнын иелерiне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экономика, қаржы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9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3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3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9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3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экономика, қаржы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3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экономика, қаржы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3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-3380,0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шешіміне 3-қосымша</w:t>
            </w:r>
          </w:p>
        </w:tc>
      </w:tr>
    </w:tbl>
    <w:bookmarkStart w:name="z428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Науырзым ауданының 2019 жылға арналған бюджеті</w:t>
      </w:r>
    </w:p>
    <w:bookmarkEnd w:id="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Санаты</w:t>
            </w:r>
          </w:p>
          <w:bookmarkEnd w:id="41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Iшкi сыныбы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Ерекшелiгi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5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253405,0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табыс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Әлеуметтік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Меншiкке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Мүлiкке салынатын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құралдарына салынатын салық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Бірыңғай жер салығы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Тауарларға, жұмыстарға және қызметтерге салынатын iшкi салықтар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Табиғи және басқа да ресурстарды пайдаланғаны үшiн түсетiн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Кәсiпкерлiк және кәсiби қызметтi жүргiзгенi үшiн алынатын алымдар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Заңдық маңызы бар 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баж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4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меншіктен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 меншігіндегі мүлікті жалға беруден түсетін кірістер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Мұнай секторы ұйымдарынан түсетін түсімдерді қоспағанда, мемлекеттік бюджеттен қаржыландырылатын, сондай-ақ Қазақстан Республикасы Ұлттық Банкінің бюджетінен (шығыстар сметасынан) ұсталатын және қаржыландырылатын мемлекеттік мекемелер салатын айыппұлдар, өсімпұлдар, санкциялар, өндіріп алулар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да салықтық емес түсiмдер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4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Негізгі капиталды сатудан түсетін түсімдер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 мекемелерге бекітілген мемлекеттік мүлікті 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мекемелерге бекітілген мемлекеттік мүлікті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Жердi және материалдық емес активтердi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Жерді сату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3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4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Трансферттердің түсімдері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жоғары тұрған органдарынан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Облыстық бюджеттен түсетiн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1480254,0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46"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бағдарламалардың әкімшісі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Шығындар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1741888,0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2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4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Жалпы сипаттағы мемлекеттiк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250141,0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басқарудың жалпы функцияларын орындайтын өкiлдi, атқарушы және басқа органдар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209655,0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мәслихатының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99163,0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98625,0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экономика, қаржы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Салық салу мақсатында мүлікті бағалауды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Жоспарлау және статистикалық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экономика, қаржы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қала) экономикалық саясатты, мемлекеттік жоспарлау, бюджеттің атқарылуы, коммуналдық меншікті басқару, кәсіпкерлікті және өнеркәсіпті дамыту жүйесін қалыптастыру және дамыту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сипаттағы өзге де мемлекеттiк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тұрғын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1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4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Қорғаныс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Әскери мұқтаждар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Жалпыға бірдей әскери міндетті атқару шеңберіндегі іс-шаралар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Төтенше жағдайлар жөнiндегi жұмыстарды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ауқымындағы төтенше жағдайлардың алдын алу және оларды жою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8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49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957662,0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дейiнгi тәрбие және оқыту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тәрбие мен оқыту ұйымдарының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Мектепке дейінгі білім беру ұйымдарында мемлекеттік білім беру тапсырысын іске асыруға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21556,0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799719,0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765491,0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752432,0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Балаларға қосымша білім беру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Балалар мен жасөспірімдерге спорт бойынша қосымша білім беру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 саласындағы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мемлекеттік білім беру мекемелер үшін оқулықтар мен оқу-әдiстемелiк кешендерді сатып алу және жеткізу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Жетім баланы (жетім балаларды) және ата-аналарының қамқорынсыз қалған баланы (балаларды) күтіп-ұстауға қамқоршыларға (қорғаншыларға) ай сайынға ақшалай қаражат төлемі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5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50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қамсыздандыру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Мемлекеттік атаулы әлеуметтік көмек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жасқа дейінгі балаларға мемлекеттік жәрдемақылар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бағдарламасы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өкілетті органдардың шешімі бойынша мұқтаж азаматтардың жекелеген топтарына әлеуметтік көмек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Үйден тәрбиеленіп оқытылатын мүгедек балаларды материалдық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Мұқтаж азаматтарға үйде әлеуметтiк көмек көрсету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Мүгедектерді оңалту жеке бағдарламасына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Жұмыспен қамту орталықтарының қызметін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Әлеуметтiк көмек және әлеуметтiк қамтамасыз ету салаларындағы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жұмыспен қамту және әлеуметтік бағдарламалар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Жергілікті деңгейде халық үшін әлеуметтік бағдарламаларды жұмыспен қамтуды қамтамасыз етуді іске асыру саласындағы мемлекеттік саясатты іске асыру жөніндегі қызметтер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Жәрдемақыларды және басқа да әлеуметтік төлемдерді есептеу, төлеу мен жеткізу бойынша қызметтерге ақы төлеу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5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Тұрғын үй-коммуналдық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Коммуналдық шаруашылық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сумен жабдықтау және су бұру жүйелерін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Елді-мекендерді көркейту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мекендердегі көшелерді жарықтандыру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5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кеңістiк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саласындағы қызмет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Мәдени-демалыс жұмысын қолдау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дене шынықтыру және спорт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(облыстық маңызы бар қалалық) деңгейде спорттық жарыстар өткiзу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Әртүрлi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Ақпараттық кеңiстiк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(қалалық) кiтапханалардың жұмыс iстеуi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Мемлекеттiк тiлдi және Қазақстан халқының басқа да тiлдерін дамыту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ақпараттық саясат жүргізу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Мәдениет, спорт, туризм және ақпараттық кеңiстiктi ұйымдастыру жөнiндегi өзге де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мәдениет және тілдерді дамыту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Ведомстволық бағыныстағы мемлекеттік мекемелерінің және ұйымдарының күрделі шығыстары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ішкі саясат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Жастар саясаты саласында іс-шараларды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3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ерекше қорғалатын табиғи аумақтар, қоршаған ортаны және жануарлар дүниесін қорғау, 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ауыл шаруашылығы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ветеринария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Қаңғыбас иттер мен мысықтарды аулауды және жоюды ұйымдастыру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Алып қойылатын және жойылатын ауру жануарлардың, жануарлардан алынатын өнiмдер мен шикiзаттың құнын иелерiне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Жануарлардың энзоотиялық аурулары бойынша ветеринариялық іс-шараларды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Эпизоотияға қарсы іс-шаралар жүргізу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қатынастары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жер қатынастары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 (облыстық маңызы бар қала)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Ауыл, су, орман, балық шаруашылығы, қоршаған ортаны қорғау және жер қатынастары саласындағы басқа да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экономика, қаржы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Мамандардың әлеуметтік көмек көрсетуі жөніндегі шараларды іске асыру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5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Өнеркәсіп, 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Сәулет, қала құрылысы және құрылыс қызметі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құрылыс, сәулет және қала құрылысы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деңгейде құрылыс, сәулет және қала құрылысы саласындағы мемлекеттік саясатты іске асыру жөніндегі қызметтер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3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55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Көлiк және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көлiгi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53808,0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қала, кент, ауыл, ауылдық округ әкімінің аппараты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тұрғын үй-коммуналдық шаруашылығы, жолаушылар көлігі және автомобиль жолдары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 жолдарының жұмыс істеуін қамтамасыз ету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9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56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Басқалар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экономика, қаржы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Ауданның (облыстық маңызы бар қаланың) жергілікті атқарушы органының резерві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3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57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экономика, қаржы және кәсіпкерлік бөлімі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Жергілікті өзін-өзі басқару органдарына берілетін трансферттер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Таза бюджеттік кредиттеу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9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8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Жеке тұлғаларға жергілікті бюджеттен берілген бюджеттік кредиттерді өтеу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ІV.Қаржы активтерімен операциялар бойынша сальдо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Қаржы активтерін сатып алу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V. Бюджет тапшылығы (профициті)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Бюджет тапшылығын қаржыландыру (профицитін пайдалану)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-3380,0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шешіміне 4-қосымша</w:t>
            </w:r>
          </w:p>
        </w:tc>
      </w:tr>
    </w:tbl>
    <w:bookmarkStart w:name="z608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Науырзым аудандық бюджетті атқару процессінде</w:t>
      </w:r>
      <w:r>
        <w:br/>
      </w:r>
      <w:r>
        <w:rPr>
          <w:rFonts w:ascii="Times New Roman"/>
          <w:b/>
          <w:i w:val="false"/>
          <w:color w:val="000000"/>
        </w:rPr>
        <w:t>секвестрлеуге жатпайтын бюджеттік бағдарламалардың тізбесі</w:t>
      </w:r>
    </w:p>
    <w:bookmarkEnd w:id="5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Функционалдық топ</w:t>
            </w:r>
          </w:p>
          <w:bookmarkEnd w:id="60"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функция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Бюджеттік бағдарламалардың әкiмшiсi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Бағдарлама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Кіші бағдарламалар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5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1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Бiлiм беру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6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2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Бастауыш, негізгі орта және жалпы орта білім беру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7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3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Ауданның (облыстық маңызы бар қаланың) білім бөлімі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8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64"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Жалпы білім беру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шешіміне 5-қосымша</w:t>
            </w:r>
          </w:p>
        </w:tc>
      </w:tr>
    </w:tbl>
    <w:bookmarkStart w:name="z620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Науырзым ауданының кент, ауыл, ауылдық округтерінің бюджеттік бағдарламаларының тізбесі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5-қосымша жаңа редакцияда – Қостанай облысы Науырзым ауданы мәслихатының 09.08.2017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537"/>
        <w:gridCol w:w="1537"/>
        <w:gridCol w:w="1537"/>
        <w:gridCol w:w="1537"/>
        <w:gridCol w:w="1538"/>
        <w:gridCol w:w="1538"/>
        <w:gridCol w:w="1538"/>
        <w:gridCol w:w="1538"/>
      </w:tblGrid>
      <w:tr>
        <w:trPr/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нөмірі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 - бағдарламалардың әкiмшiсi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Бюджеттіқ бағдарламалардың атауы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Буревестник ауылы әкімінің аппараты" мемлекеттік мекемесі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1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Дәмді ауылдық округі әкімінің аппараты" мемлекеттік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Қарамеңді ауылдық округі әкімінің аппараты" мемлекеттік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07-3-123-009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мекендердің санитариясын қамтамасыз ету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07-3-123-011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мекендерді абаттандыру мен көгалдандыру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12-1-123-013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Аудандық маңызы бар қалаларда, кенттерде, ауылдарда, ауылдық округтерде автомобиль жолдарының жұмыс істеуін қамтамасыз ету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Қожа ауылы әкімінің аппараты" мемлекеттік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Раздольное ауылы әкімінің аппараты" мемлекеттік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Өлеңді ауылы әкімінің аппараты" мемлекеттік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01-1-123-022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 органның күрделі шығыстары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Шилі ауылы әкімінің аппараты" мемлекеттік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</w:tr>
      <w:tr>
        <w:trPr>
          <w:trHeight w:val="30" w:hRule="atLeast"/>
        </w:trPr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5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Шолақсай ауылы әкімінің аппараты" мемлекеттік мекемесі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01-1- 123-001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Қаладағы аудан, аудандық маңызы бар қаланың, кент, ауыл, ауылдық округ әкімінің қызметін қамтамасыз ету жөніндегі қызметтер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07-3-123-008</w:t>
            </w:r>
          </w:p>
        </w:tc>
        <w:tc>
          <w:tcPr>
            <w:tcW w:w="15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мекендерде көшелерді жарықтандыру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21 желтоқсандағы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55 шешіміне 6-қосымша</w:t>
            </w:r>
          </w:p>
        </w:tc>
      </w:tr>
    </w:tbl>
    <w:bookmarkStart w:name="z644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2017 жылға арналған Науырзым ауданының кент, ауыл, ауылдық округтерінің қарастырылған жергілікті өзін-өзі басқару органдарына берілетін трансферттер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6-қосымша жаңа редакцияда – Қостанай облысы Науырзым ауданы мәслихатының 09.08.2017 </w:t>
      </w:r>
      <w:r>
        <w:rPr>
          <w:rFonts w:ascii="Times New Roman"/>
          <w:b w:val="false"/>
          <w:i w:val="false"/>
          <w:color w:val="ff0000"/>
          <w:sz w:val="28"/>
        </w:rPr>
        <w:t>№ 110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(01.01.2017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/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Реттік нөмірі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Атқарушы орган - бағдарламалардың әкiмшiсi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Сомасы, мың теңге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Буревестник ауылы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Дәмді ауылдық округі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Қарамеңді ауылдық округі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Қожа ауылы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Раздольное ауылы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Өлеңді ауылы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Шилі ауылы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"Науырзым ауданы Шолақсай ауылы әкімінің аппараты" мемлекеттік мекемесі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