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68eba" w14:textId="b368e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2015 жылғы 22 желтоқсандағы № 288 "Сарыкөл ауданының 2016-2018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Сарыкөл ауданы мәслихатының 2016 жылғы 1 сәуірдегі № 10 шешімі. Қостанай облысының Әділет департаментінде 2016 жылғы 11 сәуірде № 6278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сондай-ақ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Сарыкөл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Мәслихаттың 2014 жылғы 22 желтоқсандағы № 288 "Сарыкөл ауданының 2016-2018 жылдарға арналған аудандық бюджетi туралы" </w:t>
      </w:r>
      <w:r>
        <w:rPr>
          <w:rFonts w:ascii="Times New Roman"/>
          <w:b w:val="false"/>
          <w:i w:val="false"/>
          <w:color w:val="000000"/>
          <w:sz w:val="28"/>
        </w:rPr>
        <w:t>шешiмiне</w:t>
      </w:r>
      <w:r>
        <w:rPr>
          <w:rFonts w:ascii="Times New Roman"/>
          <w:b w:val="false"/>
          <w:i w:val="false"/>
          <w:color w:val="000000"/>
          <w:sz w:val="28"/>
        </w:rPr>
        <w:t xml:space="preserve"> (Нормативтік құқықтық актілерді мемлекеттік тіркеу тізілімінде № 6107 тіркелген, 2016 жылғы 6 қаңтарда "Сарыкөл" газетінде жарияланған) мынадай өзгерiстер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 </w:t>
      </w:r>
      <w:r>
        <w:br/>
      </w:r>
      <w:r>
        <w:rPr>
          <w:rFonts w:ascii="Times New Roman"/>
          <w:b w:val="false"/>
          <w:i w:val="false"/>
          <w:color w:val="000000"/>
          <w:sz w:val="28"/>
        </w:rPr>
        <w:t>
      </w:t>
      </w:r>
      <w:r>
        <w:rPr>
          <w:rFonts w:ascii="Times New Roman"/>
          <w:b w:val="false"/>
          <w:i w:val="false"/>
          <w:color w:val="000000"/>
          <w:sz w:val="28"/>
        </w:rPr>
        <w:t>"1. Сарыкөл ауданының 2016-2018 жылдарға арналған аудандық бюджеті тиісінше 1, 2 және 3-қосымшаларға сәйкес, оның ішінде 2016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3431291,0 мың тенге,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бойынша – 558126,0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4200,0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бойынша –2868965,0 мың теңге;</w:t>
      </w:r>
      <w:r>
        <w:br/>
      </w:r>
      <w:r>
        <w:rPr>
          <w:rFonts w:ascii="Times New Roman"/>
          <w:b w:val="false"/>
          <w:i w:val="false"/>
          <w:color w:val="000000"/>
          <w:sz w:val="28"/>
        </w:rPr>
        <w:t>
      </w:t>
      </w:r>
      <w:r>
        <w:rPr>
          <w:rFonts w:ascii="Times New Roman"/>
          <w:b w:val="false"/>
          <w:i w:val="false"/>
          <w:color w:val="000000"/>
          <w:sz w:val="28"/>
        </w:rPr>
        <w:t>2) шығындар – 3443689,3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1639,0 мың теңге, оның iшiнде:</w:t>
      </w:r>
      <w:r>
        <w:br/>
      </w:r>
      <w:r>
        <w:rPr>
          <w:rFonts w:ascii="Times New Roman"/>
          <w:b w:val="false"/>
          <w:i w:val="false"/>
          <w:color w:val="000000"/>
          <w:sz w:val="28"/>
        </w:rPr>
        <w:t>
      </w:t>
      </w:r>
      <w:r>
        <w:rPr>
          <w:rFonts w:ascii="Times New Roman"/>
          <w:b w:val="false"/>
          <w:i w:val="false"/>
          <w:color w:val="000000"/>
          <w:sz w:val="28"/>
        </w:rPr>
        <w:t>бюджеттiк кредиттер – 11291,0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9652,0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- 14037,3 мың теңге;</w:t>
      </w:r>
      <w:r>
        <w:br/>
      </w:r>
      <w:r>
        <w:rPr>
          <w:rFonts w:ascii="Times New Roman"/>
          <w:b w:val="false"/>
          <w:i w:val="false"/>
          <w:color w:val="000000"/>
          <w:sz w:val="28"/>
        </w:rPr>
        <w:t>
      </w:t>
      </w:r>
      <w:r>
        <w:rPr>
          <w:rFonts w:ascii="Times New Roman"/>
          <w:b w:val="false"/>
          <w:i w:val="false"/>
          <w:color w:val="000000"/>
          <w:sz w:val="28"/>
        </w:rPr>
        <w:t xml:space="preserve">6) бюджет тапшылығын қаржыландыру (профицитін пайдалану) – </w:t>
      </w:r>
      <w:r>
        <w:br/>
      </w:r>
      <w:r>
        <w:rPr>
          <w:rFonts w:ascii="Times New Roman"/>
          <w:b w:val="false"/>
          <w:i w:val="false"/>
          <w:color w:val="000000"/>
          <w:sz w:val="28"/>
        </w:rPr>
        <w:t>
      </w:t>
      </w:r>
      <w:r>
        <w:rPr>
          <w:rFonts w:ascii="Times New Roman"/>
          <w:b w:val="false"/>
          <w:i w:val="false"/>
          <w:color w:val="000000"/>
          <w:sz w:val="28"/>
        </w:rPr>
        <w:t>14037,3 мың теңге;</w:t>
      </w:r>
      <w:r>
        <w:br/>
      </w:r>
      <w:r>
        <w:rPr>
          <w:rFonts w:ascii="Times New Roman"/>
          <w:b w:val="false"/>
          <w:i w:val="false"/>
          <w:color w:val="000000"/>
          <w:sz w:val="28"/>
        </w:rPr>
        <w:t>
      </w:t>
      </w:r>
      <w:r>
        <w:rPr>
          <w:rFonts w:ascii="Times New Roman"/>
          <w:b w:val="false"/>
          <w:i w:val="false"/>
          <w:color w:val="000000"/>
          <w:sz w:val="28"/>
        </w:rPr>
        <w:t>қарыздар түсімдері – 9545,0 мың теңге;</w:t>
      </w:r>
      <w:r>
        <w:br/>
      </w:r>
      <w:r>
        <w:rPr>
          <w:rFonts w:ascii="Times New Roman"/>
          <w:b w:val="false"/>
          <w:i w:val="false"/>
          <w:color w:val="000000"/>
          <w:sz w:val="28"/>
        </w:rPr>
        <w:t>
      </w:t>
      </w:r>
      <w:r>
        <w:rPr>
          <w:rFonts w:ascii="Times New Roman"/>
          <w:b w:val="false"/>
          <w:i w:val="false"/>
          <w:color w:val="000000"/>
          <w:sz w:val="28"/>
        </w:rPr>
        <w:t>қарыздарды өтеу – 9652,0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14144,3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2. Осы шешім 2016 жылғы 1 қаңтардан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Кезектен тыс сессияның төрайымы,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"Сарыкөл ауданы әкімдігінің </w:t>
      </w:r>
      <w:r>
        <w:br/>
      </w:r>
      <w:r>
        <w:rPr>
          <w:rFonts w:ascii="Times New Roman"/>
          <w:b w:val="false"/>
          <w:i w:val="false"/>
          <w:color w:val="000000"/>
          <w:sz w:val="28"/>
        </w:rPr>
        <w:t>
      </w:t>
      </w:r>
      <w:r>
        <w:rPr>
          <w:rFonts w:ascii="Times New Roman"/>
          <w:b w:val="false"/>
          <w:i w:val="false"/>
          <w:color w:val="000000"/>
          <w:sz w:val="28"/>
        </w:rPr>
        <w:t xml:space="preserve">қаржы бөлімі" мемлекеттік </w:t>
      </w:r>
      <w:r>
        <w:br/>
      </w:r>
      <w:r>
        <w:rPr>
          <w:rFonts w:ascii="Times New Roman"/>
          <w:b w:val="false"/>
          <w:i w:val="false"/>
          <w:color w:val="000000"/>
          <w:sz w:val="28"/>
        </w:rPr>
        <w:t>
      </w:t>
      </w:r>
      <w:r>
        <w:rPr>
          <w:rFonts w:ascii="Times New Roman"/>
          <w:b w:val="false"/>
          <w:i w:val="false"/>
          <w:color w:val="000000"/>
          <w:sz w:val="28"/>
        </w:rPr>
        <w:t>мекемесінің басшысының м.а.</w:t>
      </w:r>
      <w:r>
        <w:br/>
      </w:r>
      <w:r>
        <w:rPr>
          <w:rFonts w:ascii="Times New Roman"/>
          <w:b w:val="false"/>
          <w:i w:val="false"/>
          <w:color w:val="000000"/>
          <w:sz w:val="28"/>
        </w:rPr>
        <w:t>
      </w:t>
      </w:r>
      <w:r>
        <w:rPr>
          <w:rFonts w:ascii="Times New Roman"/>
          <w:b w:val="false"/>
          <w:i w:val="false"/>
          <w:color w:val="000000"/>
          <w:sz w:val="28"/>
        </w:rPr>
        <w:t>_______________А. Толпакова</w:t>
      </w:r>
      <w:r>
        <w:br/>
      </w:r>
      <w:r>
        <w:rPr>
          <w:rFonts w:ascii="Times New Roman"/>
          <w:b w:val="false"/>
          <w:i w:val="false"/>
          <w:color w:val="000000"/>
          <w:sz w:val="28"/>
        </w:rPr>
        <w:t>
      </w:t>
      </w:r>
      <w:r>
        <w:rPr>
          <w:rFonts w:ascii="Times New Roman"/>
          <w:b w:val="false"/>
          <w:i w:val="false"/>
          <w:color w:val="000000"/>
          <w:sz w:val="28"/>
        </w:rPr>
        <w:t>1 сәуір 2016 жылғы</w:t>
      </w:r>
      <w:r>
        <w:br/>
      </w:r>
      <w:r>
        <w:rPr>
          <w:rFonts w:ascii="Times New Roman"/>
          <w:b w:val="false"/>
          <w:i w:val="false"/>
          <w:color w:val="000000"/>
          <w:sz w:val="28"/>
        </w:rPr>
        <w:t>
      </w:t>
      </w:r>
      <w:r>
        <w:rPr>
          <w:rFonts w:ascii="Times New Roman"/>
          <w:b w:val="false"/>
          <w:i w:val="false"/>
          <w:color w:val="000000"/>
          <w:sz w:val="28"/>
        </w:rPr>
        <w:t xml:space="preserve">"Сарыкөл ауданы әкімдігінің </w:t>
      </w:r>
      <w:r>
        <w:br/>
      </w:r>
      <w:r>
        <w:rPr>
          <w:rFonts w:ascii="Times New Roman"/>
          <w:b w:val="false"/>
          <w:i w:val="false"/>
          <w:color w:val="000000"/>
          <w:sz w:val="28"/>
        </w:rPr>
        <w:t>
      </w:t>
      </w:r>
      <w:r>
        <w:rPr>
          <w:rFonts w:ascii="Times New Roman"/>
          <w:b w:val="false"/>
          <w:i w:val="false"/>
          <w:color w:val="000000"/>
          <w:sz w:val="28"/>
        </w:rPr>
        <w:t xml:space="preserve">экономика және бюджеттік </w:t>
      </w:r>
      <w:r>
        <w:br/>
      </w:r>
      <w:r>
        <w:rPr>
          <w:rFonts w:ascii="Times New Roman"/>
          <w:b w:val="false"/>
          <w:i w:val="false"/>
          <w:color w:val="000000"/>
          <w:sz w:val="28"/>
        </w:rPr>
        <w:t>
      </w:t>
      </w:r>
      <w:r>
        <w:rPr>
          <w:rFonts w:ascii="Times New Roman"/>
          <w:b w:val="false"/>
          <w:i w:val="false"/>
          <w:color w:val="000000"/>
          <w:sz w:val="28"/>
        </w:rPr>
        <w:t xml:space="preserve">жоспарлау бөлімі" мемлекеттік </w:t>
      </w:r>
      <w:r>
        <w:br/>
      </w:r>
      <w:r>
        <w:rPr>
          <w:rFonts w:ascii="Times New Roman"/>
          <w:b w:val="false"/>
          <w:i w:val="false"/>
          <w:color w:val="000000"/>
          <w:sz w:val="28"/>
        </w:rPr>
        <w:t>
      </w:t>
      </w:r>
      <w:r>
        <w:rPr>
          <w:rFonts w:ascii="Times New Roman"/>
          <w:b w:val="false"/>
          <w:i w:val="false"/>
          <w:color w:val="000000"/>
          <w:sz w:val="28"/>
        </w:rPr>
        <w:t xml:space="preserve">мекемесі басшысының м.а. </w:t>
      </w:r>
      <w:r>
        <w:br/>
      </w:r>
      <w:r>
        <w:rPr>
          <w:rFonts w:ascii="Times New Roman"/>
          <w:b w:val="false"/>
          <w:i w:val="false"/>
          <w:color w:val="000000"/>
          <w:sz w:val="28"/>
        </w:rPr>
        <w:t>
      </w:t>
      </w:r>
      <w:r>
        <w:rPr>
          <w:rFonts w:ascii="Times New Roman"/>
          <w:b w:val="false"/>
          <w:i w:val="false"/>
          <w:color w:val="000000"/>
          <w:sz w:val="28"/>
        </w:rPr>
        <w:t>________________С. Жұмағұлов</w:t>
      </w:r>
      <w:r>
        <w:br/>
      </w:r>
      <w:r>
        <w:rPr>
          <w:rFonts w:ascii="Times New Roman"/>
          <w:b w:val="false"/>
          <w:i w:val="false"/>
          <w:color w:val="000000"/>
          <w:sz w:val="28"/>
        </w:rPr>
        <w:t>
      </w:t>
      </w:r>
      <w:r>
        <w:rPr>
          <w:rFonts w:ascii="Times New Roman"/>
          <w:b w:val="false"/>
          <w:i w:val="false"/>
          <w:color w:val="000000"/>
          <w:sz w:val="28"/>
        </w:rPr>
        <w:t>1 сәуір 2016 жылғы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1 сәуірдегі</w:t>
            </w:r>
            <w:r>
              <w:br/>
            </w:r>
            <w:r>
              <w:rPr>
                <w:rFonts w:ascii="Times New Roman"/>
                <w:b w:val="false"/>
                <w:i w:val="false"/>
                <w:color w:val="000000"/>
                <w:sz w:val="20"/>
              </w:rPr>
              <w:t>№ 10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288 шешіміне 1-қосымша</w:t>
            </w:r>
          </w:p>
        </w:tc>
      </w:tr>
    </w:tbl>
    <w:bookmarkStart w:name="z39" w:id="0"/>
    <w:p>
      <w:pPr>
        <w:spacing w:after="0"/>
        <w:ind w:left="0"/>
        <w:jc w:val="left"/>
      </w:pPr>
      <w:r>
        <w:rPr>
          <w:rFonts w:ascii="Times New Roman"/>
          <w:b/>
          <w:i w:val="false"/>
          <w:color w:val="000000"/>
        </w:rPr>
        <w:t xml:space="preserve"> Сарыкөл ауданының 2016 жылға арналған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1240"/>
        <w:gridCol w:w="13"/>
        <w:gridCol w:w="808"/>
        <w:gridCol w:w="5267"/>
        <w:gridCol w:w="41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1"/>
          <w:p>
            <w:pPr>
              <w:spacing w:after="20"/>
              <w:ind w:left="20"/>
              <w:jc w:val="both"/>
            </w:pPr>
            <w:r>
              <w:rPr>
                <w:rFonts w:ascii="Times New Roman"/>
                <w:b w:val="false"/>
                <w:i w:val="false"/>
                <w:color w:val="000000"/>
                <w:sz w:val="20"/>
              </w:rPr>
              <w:t>I</w:t>
            </w:r>
            <w:r>
              <w:br/>
            </w:r>
            <w:r>
              <w:rPr>
                <w:rFonts w:ascii="Times New Roman"/>
                <w:b w:val="false"/>
                <w:i w:val="false"/>
                <w:color w:val="000000"/>
                <w:sz w:val="20"/>
              </w:rPr>
              <w:t>
</w:t>
            </w:r>
          </w:p>
          <w:bookmarkEnd w:id="1"/>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3431291,0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558126,0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220690,0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220690,0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154844,0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154844,0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129250,0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82356,0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6329,0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51112,0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8"/>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9"/>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10"/>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11"/>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12"/>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13"/>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14"/>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2868965,0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15"/>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2868965,0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16"/>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2868965,0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537"/>
        <w:gridCol w:w="1133"/>
        <w:gridCol w:w="1133"/>
        <w:gridCol w:w="5890"/>
        <w:gridCol w:w="27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3443689,3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17"/>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17"/>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277070,2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239154,4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15378,5</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15378,5</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85039,8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85039,8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138736,1</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138736,1</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17856,3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17856,3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16703,3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10985,7</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10985,7</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10985,7</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9073,8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9073,8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9073,8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18"/>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bookmarkEnd w:id="18"/>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19"/>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19"/>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1752650,3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158831,0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158831,0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65440,0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93391,0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1548155,3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1509271,3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1470337,3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20"/>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20"/>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116769,0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31742,0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54013,0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54013,0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31014,0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31014,0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21"/>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21"/>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944163,1</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930886,0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919754,0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919754,0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13277,1</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13277,1</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8757,1</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22"/>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22"/>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166706,1</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20164,4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20164,4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73846,7</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68146,7</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59458,7</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23"/>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23"/>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79778,7</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36692,3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15191,2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15191,2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12151,1</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8141,6</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304,5</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7826,4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7826,4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7826,4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35260,0 </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24"/>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24"/>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25"/>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25"/>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56056,0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56056,0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26"/>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26"/>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28767,3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5979,3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5979,3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5979,3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27"/>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bookmarkEnd w:id="27"/>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бюджеттіқ кредиттеу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11291,0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8"/>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28"/>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11291,0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11291,0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11291,0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1"/>
        <w:gridCol w:w="2205"/>
        <w:gridCol w:w="1421"/>
        <w:gridCol w:w="2287"/>
        <w:gridCol w:w="49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9"/>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29"/>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9652,0</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30"/>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30"/>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9652,0</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31"/>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31"/>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1"/>
        <w:gridCol w:w="2206"/>
        <w:gridCol w:w="1421"/>
        <w:gridCol w:w="1498"/>
        <w:gridCol w:w="57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32"/>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bookmarkEnd w:id="32"/>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14144,3</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33"/>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bookmarkEnd w:id="33"/>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14144,3</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34"/>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bookmarkEnd w:id="34"/>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14144,3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1 сәуірдегі</w:t>
            </w:r>
            <w:r>
              <w:br/>
            </w:r>
            <w:r>
              <w:rPr>
                <w:rFonts w:ascii="Times New Roman"/>
                <w:b w:val="false"/>
                <w:i w:val="false"/>
                <w:color w:val="000000"/>
                <w:sz w:val="20"/>
              </w:rPr>
              <w:t>№ 10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288 шешіміне 2-қосымша</w:t>
            </w:r>
          </w:p>
        </w:tc>
      </w:tr>
    </w:tbl>
    <w:bookmarkStart w:name="z236" w:id="35"/>
    <w:p>
      <w:pPr>
        <w:spacing w:after="0"/>
        <w:ind w:left="0"/>
        <w:jc w:val="left"/>
      </w:pPr>
      <w:r>
        <w:rPr>
          <w:rFonts w:ascii="Times New Roman"/>
          <w:b/>
          <w:i w:val="false"/>
          <w:color w:val="000000"/>
        </w:rPr>
        <w:t xml:space="preserve"> Сарыкөл ауданының 2017 жылға арналған бюджеті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1253"/>
        <w:gridCol w:w="808"/>
        <w:gridCol w:w="5267"/>
        <w:gridCol w:w="41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36"/>
          <w:p>
            <w:pPr>
              <w:spacing w:after="20"/>
              <w:ind w:left="20"/>
              <w:jc w:val="both"/>
            </w:pPr>
            <w:r>
              <w:rPr>
                <w:rFonts w:ascii="Times New Roman"/>
                <w:b w:val="false"/>
                <w:i w:val="false"/>
                <w:color w:val="000000"/>
                <w:sz w:val="20"/>
              </w:rPr>
              <w:t>I</w:t>
            </w:r>
            <w:r>
              <w:br/>
            </w:r>
            <w:r>
              <w:rPr>
                <w:rFonts w:ascii="Times New Roman"/>
                <w:b w:val="false"/>
                <w:i w:val="false"/>
                <w:color w:val="000000"/>
                <w:sz w:val="20"/>
              </w:rPr>
              <w:t>
</w:t>
            </w:r>
          </w:p>
          <w:bookmarkEnd w:id="36"/>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1954488,0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3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7"/>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628897,0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3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8"/>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3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9"/>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4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0"/>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176305,0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4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1"/>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176305,0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4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2"/>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129250,0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4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3"/>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82356,0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4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4"/>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4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5"/>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4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6"/>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6329,0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4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7"/>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51112,0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4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8"/>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4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9"/>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5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0"/>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5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1"/>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5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2"/>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5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3"/>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54"/>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54"/>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55"/>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55"/>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56"/>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56"/>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57"/>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57"/>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58"/>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58"/>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59"/>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59"/>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 </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60"/>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60"/>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1321391,0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61"/>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61"/>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1321391,0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62"/>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62"/>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1321391,0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557"/>
        <w:gridCol w:w="1175"/>
        <w:gridCol w:w="1175"/>
        <w:gridCol w:w="5652"/>
        <w:gridCol w:w="28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63"/>
          <w:p>
            <w:pPr>
              <w:spacing w:after="20"/>
              <w:ind w:left="20"/>
              <w:jc w:val="both"/>
            </w:pPr>
            <w:r>
              <w:rPr>
                <w:rFonts w:ascii="Times New Roman"/>
                <w:b w:val="false"/>
                <w:i w:val="false"/>
                <w:color w:val="000000"/>
                <w:sz w:val="20"/>
              </w:rPr>
              <w:t>II</w:t>
            </w:r>
            <w:r>
              <w:br/>
            </w:r>
            <w:r>
              <w:rPr>
                <w:rFonts w:ascii="Times New Roman"/>
                <w:b w:val="false"/>
                <w:i w:val="false"/>
                <w:color w:val="000000"/>
                <w:sz w:val="20"/>
              </w:rPr>
              <w:t>
</w:t>
            </w:r>
          </w:p>
          <w:bookmarkEnd w:id="63"/>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1954488,0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64"/>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64"/>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225605,0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195505,0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12426,0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12426,0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71372,0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71372,0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111707,0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111707,0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13687,0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13687,0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8878,0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8878,0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8878,0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7535,0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7535,0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7535,0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65"/>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bookmarkEnd w:id="65"/>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66"/>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66"/>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1334480,0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54214,0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54214,0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54214,0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1241358,0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1239592,0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1210464,0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29128,0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38908,0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38908,0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7572,0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9726,0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67"/>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67"/>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106388,0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30477,0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19443,0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19076,0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10257,0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23021,0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23021,0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22299,0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68"/>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68"/>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25409,0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11132,0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11132,0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11132,0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14277,0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14277,0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9757,0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69"/>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69"/>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131931,0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39895,0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39895,0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39895,0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16963,0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16963,0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9282,0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56379,0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51379,0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44132,0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7247,0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18694,0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9393,0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7393,0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6119,0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70"/>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70"/>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27175,0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20557,0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12401,0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12401,0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8156,0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6618,0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6618,0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6618,0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71"/>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71"/>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10149,0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10149,0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10149,0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10149,0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72"/>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72"/>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56056,0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56056,0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45886,0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45886,0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73"/>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73"/>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27609,0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22788,0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74"/>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bookmarkEnd w:id="74"/>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бюджеттіқ кредиттеу</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6"/>
        <w:gridCol w:w="2012"/>
        <w:gridCol w:w="1296"/>
        <w:gridCol w:w="2685"/>
        <w:gridCol w:w="50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75"/>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75"/>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9652,0</w:t>
            </w: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76"/>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76"/>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9652,0</w:t>
            </w: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77"/>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77"/>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78"/>
          <w:p>
            <w:pPr>
              <w:spacing w:after="20"/>
              <w:ind w:left="20"/>
              <w:jc w:val="both"/>
            </w:pPr>
            <w:r>
              <w:rPr>
                <w:rFonts w:ascii="Times New Roman"/>
                <w:b w:val="false"/>
                <w:i w:val="false"/>
                <w:color w:val="000000"/>
                <w:sz w:val="20"/>
              </w:rPr>
              <w:t>IV</w:t>
            </w:r>
            <w:r>
              <w:br/>
            </w:r>
            <w:r>
              <w:rPr>
                <w:rFonts w:ascii="Times New Roman"/>
                <w:b w:val="false"/>
                <w:i w:val="false"/>
                <w:color w:val="000000"/>
                <w:sz w:val="20"/>
              </w:rPr>
              <w:t>
</w:t>
            </w:r>
          </w:p>
          <w:bookmarkEnd w:id="78"/>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активтерімен операциялар бойынша сальдо</w:t>
            </w:r>
            <w:r>
              <w:br/>
            </w:r>
            <w:r>
              <w:rPr>
                <w:rFonts w:ascii="Times New Roman"/>
                <w:b w:val="false"/>
                <w:i w:val="false"/>
                <w:color w:val="000000"/>
                <w:sz w:val="20"/>
              </w:rPr>
              <w:t>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79"/>
          <w:p>
            <w:pPr>
              <w:spacing w:after="20"/>
              <w:ind w:left="20"/>
              <w:jc w:val="both"/>
            </w:pPr>
            <w:r>
              <w:rPr>
                <w:rFonts w:ascii="Times New Roman"/>
                <w:b w:val="false"/>
                <w:i w:val="false"/>
                <w:color w:val="000000"/>
                <w:sz w:val="20"/>
              </w:rPr>
              <w:t>V</w:t>
            </w:r>
            <w:r>
              <w:br/>
            </w:r>
            <w:r>
              <w:rPr>
                <w:rFonts w:ascii="Times New Roman"/>
                <w:b w:val="false"/>
                <w:i w:val="false"/>
                <w:color w:val="000000"/>
                <w:sz w:val="20"/>
              </w:rPr>
              <w:t>
</w:t>
            </w:r>
          </w:p>
          <w:bookmarkEnd w:id="79"/>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 (профициті)</w:t>
            </w:r>
            <w:r>
              <w:br/>
            </w:r>
            <w:r>
              <w:rPr>
                <w:rFonts w:ascii="Times New Roman"/>
                <w:b w:val="false"/>
                <w:i w:val="false"/>
                <w:color w:val="000000"/>
                <w:sz w:val="20"/>
              </w:rPr>
              <w:t>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80"/>
          <w:p>
            <w:pPr>
              <w:spacing w:after="20"/>
              <w:ind w:left="20"/>
              <w:jc w:val="both"/>
            </w:pPr>
            <w:r>
              <w:rPr>
                <w:rFonts w:ascii="Times New Roman"/>
                <w:b w:val="false"/>
                <w:i w:val="false"/>
                <w:color w:val="000000"/>
                <w:sz w:val="20"/>
              </w:rPr>
              <w:t>VI</w:t>
            </w:r>
            <w:r>
              <w:br/>
            </w:r>
            <w:r>
              <w:rPr>
                <w:rFonts w:ascii="Times New Roman"/>
                <w:b w:val="false"/>
                <w:i w:val="false"/>
                <w:color w:val="000000"/>
                <w:sz w:val="20"/>
              </w:rPr>
              <w:t>
</w:t>
            </w:r>
          </w:p>
          <w:bookmarkEnd w:id="80"/>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тапшылығын қаржыландыру (профицитін пайдалану)</w:t>
            </w:r>
            <w:r>
              <w:br/>
            </w:r>
            <w:r>
              <w:rPr>
                <w:rFonts w:ascii="Times New Roman"/>
                <w:b w:val="false"/>
                <w:i w:val="false"/>
                <w:color w:val="000000"/>
                <w:sz w:val="20"/>
              </w:rPr>
              <w:t>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1"/>
        <w:gridCol w:w="954"/>
        <w:gridCol w:w="2011"/>
        <w:gridCol w:w="2012"/>
        <w:gridCol w:w="2507"/>
        <w:gridCol w:w="333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81"/>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bookmarkEnd w:id="81"/>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9652,0</w:t>
            </w: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9652,0</w:t>
            </w: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9652,0</w:t>
            </w: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