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a20996" w14:textId="5a2099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 әкімінің 2014 жылғы 26 наурыздағы № 4 "Сарыкөл ауданының аумағында сайлау учаскелерін құру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Сарыкөл ауданы әкімінің 2016 жылғы 4 сәуірдегі № 2 шешімі. Қостанай облысының Әділет департаментінде 2016 жылғы 4 мамырда № 6314 болып тіркелді. Күші жойылды - Қостанай облысы Сарыкөл ауданы әкімінің 2018 жылғы 16 қарашадағы № 13 шешімімен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Қостанай облысы Сарыкөл ауданы әкімінің 16.11.2018 </w:t>
      </w:r>
      <w:r>
        <w:rPr>
          <w:rFonts w:ascii="Times New Roman"/>
          <w:b w:val="false"/>
          <w:i w:val="false"/>
          <w:color w:val="ff0000"/>
          <w:sz w:val="28"/>
        </w:rPr>
        <w:t>№ 13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сайлау туралы" 1995 жылғы 28 қыркүйектегі Қазақстан Республикасы Конституциялық Заңының </w:t>
      </w:r>
      <w:r>
        <w:rPr>
          <w:rFonts w:ascii="Times New Roman"/>
          <w:b w:val="false"/>
          <w:i w:val="false"/>
          <w:color w:val="000000"/>
          <w:sz w:val="28"/>
        </w:rPr>
        <w:t>23-бабына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Респубикасы Заңының </w:t>
      </w:r>
      <w:r>
        <w:rPr>
          <w:rFonts w:ascii="Times New Roman"/>
          <w:b w:val="false"/>
          <w:i w:val="false"/>
          <w:color w:val="000000"/>
          <w:sz w:val="28"/>
        </w:rPr>
        <w:t>33-бабына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аудандық сайлау комиссиясымен келісім бойынша </w:t>
      </w:r>
      <w:r>
        <w:rPr>
          <w:rFonts w:ascii="Times New Roman"/>
          <w:b/>
          <w:i w:val="false"/>
          <w:color w:val="000000"/>
          <w:sz w:val="28"/>
        </w:rPr>
        <w:t>ШЕШТІМ: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Сарыкөл ауданы әкімінің 2014 жылғы 26 наурыздағы № 4 "Сарыкөл ауданының аумағында сайлау учаскелерін құру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4531 тіркелген, 2014 жылғы 3 сәуірде "Пресс-Экспресс" газетінде жарияланған) келесі өзгеріс енгізілсін: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№№ 667, 668, 669, 670, 671, 672 сайлау учаскелері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Шешімнің орындалуына бақылау жасау "Сарыкөл ауданы әкімінің аппараты" мемлекеттік мекемесінің басшысына жүктелсін.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жарияланғаннан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835"/>
        <w:gridCol w:w="10465"/>
      </w:tblGrid>
      <w:tr>
        <w:trPr>
          <w:trHeight w:val="30" w:hRule="atLeast"/>
        </w:trPr>
        <w:tc>
          <w:tcPr>
            <w:tcW w:w="18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Э.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Күзенбаев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Сарыкөл аудандық сайлау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комиссиясының төрағасы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 А. Апареев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0"/>
        <w:gridCol w:w="12260"/>
      </w:tblGrid>
      <w:tr>
        <w:trPr>
          <w:trHeight w:val="30" w:hRule="atLeast"/>
        </w:trPr>
        <w:tc>
          <w:tcPr>
            <w:tcW w:w="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639"/>
              <w:gridCol w:w="4527"/>
            </w:tblGrid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Әкімнің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2016 жылғы 4 сәуірдегі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№ 2 шешіміне қосымша</w:t>
                  </w:r>
                </w:p>
              </w:tc>
            </w:tr>
          </w:tbl>
          <w:p/>
        </w:tc>
      </w:tr>
    </w:tbl>
    <w:bookmarkStart w:name="z13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Сарыкөл ауданының аумағында сайлау учаскелері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№ 667 </w:t>
      </w:r>
      <w:r>
        <w:rPr>
          <w:rFonts w:ascii="Times New Roman"/>
          <w:b/>
          <w:i w:val="false"/>
          <w:color w:val="000000"/>
          <w:sz w:val="28"/>
        </w:rPr>
        <w:t>сайлау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учаскесі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Сарыкөл кентінің шекараларында: көшелері Павших Борцов жұп жағы 2-78, Абай тақ жағы 1-69, жұп жағы 2-66, Тәуелсіздік тақ жағы 1-41, жұп жағы 2-50, Пушкин тақ жағы 1-39, жұп жағы 2-24, Набережная тақ жағы 1-23, жұп жағы 2-28, Озерная тақ жағы 1-19, жұп жағы 2-26, Советская жұп жағы 28-58, Первомайская тақ жағы 27-51, жұп жағы 42-60, Миронов тақ жағы 35-59, жұп жағы 12-52, Жамбыл тақ жағы 1-47, жұп жағы 2-50, Комаров тақ жағы 1-27, жұп жағы 2-26, Амангелді тақ жағы 7-25, жұп жағы 8-20 көшелері.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№ 668 </w:t>
      </w:r>
      <w:r>
        <w:rPr>
          <w:rFonts w:ascii="Times New Roman"/>
          <w:b/>
          <w:i w:val="false"/>
          <w:color w:val="000000"/>
          <w:sz w:val="28"/>
        </w:rPr>
        <w:t>сайлау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учаскесі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Сарыкөл кентінің шекараларында: көшелері Павших Борцов тақ жағы 61-101, Комсомольская тақ жағы 63, 69, 71, 75-79, 85-93, жұп жағы 54-90, Мир тақ жағы 1, 5-29, жұп жағы 2-48, Чапаев тақ жағы 29-59 жұп жағы 24-54, Толстой тақ жағы 19-73, жұп жағы 24-46, Больничная тақ жағы 1-7, жұп жағы 2-6, Лесная тақ жағы 1-15, жұп жағы 2-16, Советская жұп жағы 2, 6-26, тақ жағы 1-7, Меңдеке Батыр тақ жағы 1, 5-43, жұп жағы 2-38, Партизанская тақ жағы 1-19, жұп жағы 2-24, Медицинская тақ жағы 1-9, жұп жағы 2-12, Айтбай батыр тақ жағы 3-21, жұп жағы 2-18, Тәтіқара жырау Октября тақ жағы 1-29, жұп жағы 2-34, Бауман тақ жағы 1-21, жұп жағы 2-22, Әлібек Батыр жұп жағы 2-42 көшелері.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№ 669 </w:t>
      </w:r>
      <w:r>
        <w:rPr>
          <w:rFonts w:ascii="Times New Roman"/>
          <w:b/>
          <w:i w:val="false"/>
          <w:color w:val="000000"/>
          <w:sz w:val="28"/>
        </w:rPr>
        <w:t>сайлау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учаскесі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Сарыкөл кентінің шекараларында: көшелері Павших Борцов жұп жағы 80-136, Абай тақ жағы 71-129, жұп жағы 68-120, Тәуелсіздік тақ жағы 43-97, жұп жағы 52-104, Пушкин тақ жағы 41-81, 67-83, Советская тақ жағы 9-41, Беда тақ жағы 1-41, жұп жағы 2-48, Меңдеке Батыр тақ жағы 37-77, жұп жағы 34-76, Партизанская тақ жағы 21-35, жұп жағы 26-56, Айтбай батыр тақ жағы 23-53, жұп жағы 24-48, Тәтіқара жырау Октября тақ жағы 31-47, жұп жағы 36-64, Әлібек Батыр жұп жағы 44-66 көшелері.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№ 670 </w:t>
      </w:r>
      <w:r>
        <w:rPr>
          <w:rFonts w:ascii="Times New Roman"/>
          <w:b/>
          <w:i w:val="false"/>
          <w:color w:val="000000"/>
          <w:sz w:val="28"/>
        </w:rPr>
        <w:t>сайлау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учаскесі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Сарыкөл кентінің шекараларында: көшелері Пушкин жұп жағы 26-88, Набережная тақ жағы 25-91, жұп жағы 30-102, Озерная тақ жағы 21-85, жұп жағы 28-82, Миронов тақ жағы 61-73, Первомайская тақ жағы 53-69, жұп жағы 62-80, Советская тақ жағы 43-67, жұп жағы 60-74, Беда тақ жағы 43-51, жұп жағы 52-70, Меңдеке Батыр тақ жағы 81-89, жұп жағы 78-86, Партизанская тақ жағы 7-49, жұп жағы 58-72, Айтбай тақ жағы 55-69, жұп жағы 50-64, Тәтіқара жырау Октября тақ жағы 49-63, жұп жағы 66-80, Әлібек Батыр жұп жағы 68-80 көшелері.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№ 671 </w:t>
      </w:r>
      <w:r>
        <w:rPr>
          <w:rFonts w:ascii="Times New Roman"/>
          <w:b/>
          <w:i w:val="false"/>
          <w:color w:val="000000"/>
          <w:sz w:val="28"/>
        </w:rPr>
        <w:t>сайлау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учаскесі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Сарыкөл кентінің шекараларында: көшелері Абай тақ жағы 131-207, Павших Борцов тақ жағы 105-221, жұп жағы 138-226, Комсомольская тақ жағы 95-155, жұп жағы 92-164, Мир тақ жағы 31-53, жұп жағы 50-70, Чапаев тақ жағы 61-67, жұп жағы 56-70, Әлібек Батыр тақ жағы 1-39, Орджоникидзе тақ жағы 1-21, жұп жағы 2-16, Астана тақ жағы 1-11, жұп жағы 2-28, Чехов тақ жағы 1-15, жұп жағы 2-12, Шевченко тақ жағы 1-17, жұп жағы 2-14, Октябрьская тақ жағы 1-11, жұп жағы 2-18, Садовая тақ жағы 1-5, жұп жағы 2-10, Дорожная тақ жағы 1-5, жұп жағы 2-8, Матросов тақ жағы 1-19, жұп жағы 2-22, Мәметова тақ жағы 1-3, жұп жағы 2, 4, Горький тақ жағы 1,3, жұп жағы 4, 6 көшелері.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№ 672 </w:t>
      </w:r>
      <w:r>
        <w:rPr>
          <w:rFonts w:ascii="Times New Roman"/>
          <w:b/>
          <w:i w:val="false"/>
          <w:color w:val="000000"/>
          <w:sz w:val="28"/>
        </w:rPr>
        <w:t>сайлау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учаскесі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Сарыкөл кентінің шекараларында: көшелері Абай жұп жағы 122-220, Тәуелсіздік тақ жағы 97-147, жұп жағы 106-126, Пушкин тақ жағы 83-117, жұп жағы 90- 116, Набережная тақ жағы 93-131, жұп жағы 104-154, Озерная тақ жағы 87- 105, жұп жағы 84-108, Әлібек Батыр тақ жағы 47-67, Орджоникидзе тақ жағы 23-49, жұп жағы 18-46, Астана тақ жағы 13-33, жұп жағы 30-66, Чехов тақ жағы 17-33, жұп жағы 14-36, Шевченко тақ жағы 19-49, жұп жағы 16-38, Октябрьская тақ жағы 13-35, Садовая жұп жағы 12-18, Алтынсарин тақ жағы 1-15, жұп жағы 32-40 көшелері.</w:t>
      </w:r>
    </w:p>
    <w:bookmarkEnd w:id="2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