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660e" w14:textId="87366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25 маусымдағы № 257 "Сарыкөл ауданы бойынша жер салығының базалық салық мөлшерлемелерін түзету және бірыңғай жер салығының мөлшерлемелерін жоғарылату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2016 жылғы 1 сәуірдегі № 11 шешімі. Қостанай облысының Әділет департаментінде 2016 жылғы 11 мамырда № 6346 болып тіркелді. Күші жойылды - Қостанай облысы Сарыкөл ауданы мәслихатының 2018 жылғы 15 наурыздағы № 146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Сарыкөл ауданы мәслихатының 15.03.2018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2015 жылғы 25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"Сарыкөл ауданы бойынша жер салығының базалық салық мөлшерлемелерін түзету және бірыңғай жер салығының мөлшерлемелерін жоғарылату туралы" шешіміне (Нормативтік құқықтық актілерді мемлекеттік тіркеу тізілімінде № 5749 тіркелген, 2015 жылғы 23 шілдеде "Сарыкөл" газетінде жарияланған)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 Кодексі 386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387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сессияның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төрайымы,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министрлігінің мемлекеттік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комитеті Қостанай облысы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ауданы бойынша мемлекеттік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мемлекеттік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Ж. Бисекеев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"Сарыкөл ауданы әкімдігінің жер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 мемлекеттік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Е. Қалқаев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