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ce954" w14:textId="cfce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22 желтоқсандағы № 288 "Сарыкөл ауданының 2016-2018 жылдарға арналған аудандық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Сарыкөл ауданы мәслихатының 2016 жылғы 6 маусымдағы № 27 шешімі. Қостанай облысының Әділет департаментінде 2016 жылғы 15 маусымда № 6468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ШЕШІ</w:t>
      </w:r>
      <w:r>
        <w:rPr>
          <w:rFonts w:ascii="Times New Roman"/>
          <w:b/>
          <w:i w:val="false"/>
          <w:color w:val="000000"/>
          <w:sz w:val="28"/>
        </w:rPr>
        <w:t>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Мәслихаттың 2014 жылғы 22 желтоқсандағы № 288 "Сарыкөл ауданының 2016-2018 жылдарға арналған аудандық бюджетi туралы"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6107 тіркелген, 2016 жылғы 6 қаңтарда "Сарыкөл" газетінде жарияланған) мынадай өзгерiстер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w:t>
      </w:r>
      <w:r>
        <w:rPr>
          <w:rFonts w:ascii="Times New Roman"/>
          <w:b w:val="false"/>
          <w:i w:val="false"/>
          <w:color w:val="000000"/>
          <w:sz w:val="28"/>
        </w:rPr>
        <w:t>"1. Сарыкөл ауданының 2016-2018 жылдарға арналған аудандық бюджеті тиісінше 1, 2 және 3-қосымшаларға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3 379 722,8 мың тенге,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510 843,0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931,0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бойынша –2 867 948,8 мың теңге;</w:t>
      </w:r>
      <w:r>
        <w:br/>
      </w:r>
      <w:r>
        <w:rPr>
          <w:rFonts w:ascii="Times New Roman"/>
          <w:b w:val="false"/>
          <w:i w:val="false"/>
          <w:color w:val="000000"/>
          <w:sz w:val="28"/>
        </w:rPr>
        <w:t>
      </w:t>
      </w:r>
      <w:r>
        <w:rPr>
          <w:rFonts w:ascii="Times New Roman"/>
          <w:b w:val="false"/>
          <w:i w:val="false"/>
          <w:color w:val="000000"/>
          <w:sz w:val="28"/>
        </w:rPr>
        <w:t>2) шығындар – 3 427 659,3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1 639,0 мың теңге, оның iшiнде:</w:t>
      </w:r>
      <w:r>
        <w:br/>
      </w:r>
      <w:r>
        <w:rPr>
          <w:rFonts w:ascii="Times New Roman"/>
          <w:b w:val="false"/>
          <w:i w:val="false"/>
          <w:color w:val="000000"/>
          <w:sz w:val="28"/>
        </w:rPr>
        <w:t>
      </w:t>
      </w:r>
      <w:r>
        <w:rPr>
          <w:rFonts w:ascii="Times New Roman"/>
          <w:b w:val="false"/>
          <w:i w:val="false"/>
          <w:color w:val="000000"/>
          <w:sz w:val="28"/>
        </w:rPr>
        <w:t>бюджеттiк кредиттер – 11 291,0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9 652,0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- 49 575,5 мың теңге;</w:t>
      </w:r>
      <w:r>
        <w:br/>
      </w:r>
      <w:r>
        <w:rPr>
          <w:rFonts w:ascii="Times New Roman"/>
          <w:b w:val="false"/>
          <w:i w:val="false"/>
          <w:color w:val="000000"/>
          <w:sz w:val="28"/>
        </w:rPr>
        <w:t>
      </w:t>
      </w:r>
      <w:r>
        <w:rPr>
          <w:rFonts w:ascii="Times New Roman"/>
          <w:b w:val="false"/>
          <w:i w:val="false"/>
          <w:color w:val="000000"/>
          <w:sz w:val="28"/>
        </w:rPr>
        <w:t xml:space="preserve">6) бюджет тапшылығын қаржыландыру (профицитін пайдалану) – </w:t>
      </w:r>
      <w:r>
        <w:rPr>
          <w:rFonts w:ascii="Times New Roman"/>
          <w:b w:val="false"/>
          <w:i w:val="false"/>
          <w:color w:val="000000"/>
          <w:sz w:val="28"/>
        </w:rPr>
        <w:t>49 575,5 мың теңге;</w:t>
      </w:r>
      <w:r>
        <w:br/>
      </w:r>
      <w:r>
        <w:rPr>
          <w:rFonts w:ascii="Times New Roman"/>
          <w:b w:val="false"/>
          <w:i w:val="false"/>
          <w:color w:val="000000"/>
          <w:sz w:val="28"/>
        </w:rPr>
        <w:t>
      </w:t>
      </w:r>
      <w:r>
        <w:rPr>
          <w:rFonts w:ascii="Times New Roman"/>
          <w:b w:val="false"/>
          <w:i w:val="false"/>
          <w:color w:val="000000"/>
          <w:sz w:val="28"/>
        </w:rPr>
        <w:t>қарыздар түсімдері – 9 545,0 мың теңге;</w:t>
      </w:r>
      <w:r>
        <w:br/>
      </w:r>
      <w:r>
        <w:rPr>
          <w:rFonts w:ascii="Times New Roman"/>
          <w:b w:val="false"/>
          <w:i w:val="false"/>
          <w:color w:val="000000"/>
          <w:sz w:val="28"/>
        </w:rPr>
        <w:t>
      </w:t>
      </w:r>
      <w:r>
        <w:rPr>
          <w:rFonts w:ascii="Times New Roman"/>
          <w:b w:val="false"/>
          <w:i w:val="false"/>
          <w:color w:val="000000"/>
          <w:sz w:val="28"/>
        </w:rPr>
        <w:t>қарыздарды өтеу – 9 652,0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49 682,5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 мынадай мазмұндағы </w:t>
      </w:r>
      <w:r>
        <w:rPr>
          <w:rFonts w:ascii="Times New Roman"/>
          <w:b w:val="false"/>
          <w:i w:val="false"/>
          <w:color w:val="000000"/>
          <w:sz w:val="28"/>
        </w:rPr>
        <w:t>6-1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"6-1. 2016 жылға арналған Сарыкөл ауданының ауылдар, кенттер, ауылдық округтер арасында жергілікті өзін-өзі басқару органдарына трансферттерді бөліп тарату 6-қосымшаға сәйкес бекітілсін.";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жазылсын.</w:t>
      </w:r>
      <w:r>
        <w:br/>
      </w:r>
      <w:r>
        <w:rPr>
          <w:rFonts w:ascii="Times New Roman"/>
          <w:b w:val="false"/>
          <w:i w:val="false"/>
          <w:color w:val="000000"/>
          <w:sz w:val="28"/>
        </w:rPr>
        <w:t>
      </w:t>
      </w:r>
      <w:r>
        <w:rPr>
          <w:rFonts w:ascii="Times New Roman"/>
          <w:b w:val="false"/>
          <w:i w:val="false"/>
          <w:color w:val="000000"/>
          <w:sz w:val="28"/>
        </w:rPr>
        <w:t xml:space="preserve">2.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 сессияның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Шоқаева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"Сарыкөл ауданы әкімдігінің </w:t>
      </w:r>
      <w:r>
        <w:br/>
      </w:r>
      <w:r>
        <w:rPr>
          <w:rFonts w:ascii="Times New Roman"/>
          <w:b w:val="false"/>
          <w:i w:val="false"/>
          <w:color w:val="000000"/>
          <w:sz w:val="28"/>
        </w:rPr>
        <w:t>
      </w:t>
      </w:r>
      <w:r>
        <w:rPr>
          <w:rFonts w:ascii="Times New Roman"/>
          <w:b w:val="false"/>
          <w:i w:val="false"/>
          <w:color w:val="000000"/>
          <w:sz w:val="28"/>
        </w:rPr>
        <w:t xml:space="preserve">қаржы бөлімі" мемлекеттік </w:t>
      </w:r>
      <w:r>
        <w:br/>
      </w:r>
      <w:r>
        <w:rPr>
          <w:rFonts w:ascii="Times New Roman"/>
          <w:b w:val="false"/>
          <w:i w:val="false"/>
          <w:color w:val="000000"/>
          <w:sz w:val="28"/>
        </w:rPr>
        <w:t>
      </w:t>
      </w:r>
      <w:r>
        <w:rPr>
          <w:rFonts w:ascii="Times New Roman"/>
          <w:b w:val="false"/>
          <w:i w:val="false"/>
          <w:color w:val="000000"/>
          <w:sz w:val="28"/>
        </w:rPr>
        <w:t>мекемесінің басшысы</w:t>
      </w:r>
      <w:r>
        <w:br/>
      </w:r>
      <w:r>
        <w:rPr>
          <w:rFonts w:ascii="Times New Roman"/>
          <w:b w:val="false"/>
          <w:i w:val="false"/>
          <w:color w:val="000000"/>
          <w:sz w:val="28"/>
        </w:rPr>
        <w:t>
      </w:t>
      </w:r>
      <w:r>
        <w:rPr>
          <w:rFonts w:ascii="Times New Roman"/>
          <w:b w:val="false"/>
          <w:i w:val="false"/>
          <w:color w:val="000000"/>
          <w:sz w:val="28"/>
        </w:rPr>
        <w:t>_________________ Т. Лысяк</w:t>
      </w:r>
      <w:r>
        <w:br/>
      </w:r>
      <w:r>
        <w:rPr>
          <w:rFonts w:ascii="Times New Roman"/>
          <w:b w:val="false"/>
          <w:i w:val="false"/>
          <w:color w:val="000000"/>
          <w:sz w:val="28"/>
        </w:rPr>
        <w:t>
      </w:t>
      </w:r>
      <w:r>
        <w:rPr>
          <w:rFonts w:ascii="Times New Roman"/>
          <w:b w:val="false"/>
          <w:i w:val="false"/>
          <w:color w:val="000000"/>
          <w:sz w:val="28"/>
        </w:rPr>
        <w:t>6 маусым 2016 жыл</w:t>
      </w:r>
      <w:r>
        <w:br/>
      </w:r>
      <w:r>
        <w:rPr>
          <w:rFonts w:ascii="Times New Roman"/>
          <w:b w:val="false"/>
          <w:i w:val="false"/>
          <w:color w:val="000000"/>
          <w:sz w:val="28"/>
        </w:rPr>
        <w:t>
      </w:t>
      </w:r>
      <w:r>
        <w:rPr>
          <w:rFonts w:ascii="Times New Roman"/>
          <w:b w:val="false"/>
          <w:i w:val="false"/>
          <w:color w:val="000000"/>
          <w:sz w:val="28"/>
        </w:rPr>
        <w:t xml:space="preserve">"Сарыкөл ауданы әкімдігінің </w:t>
      </w:r>
      <w:r>
        <w:br/>
      </w:r>
      <w:r>
        <w:rPr>
          <w:rFonts w:ascii="Times New Roman"/>
          <w:b w:val="false"/>
          <w:i w:val="false"/>
          <w:color w:val="000000"/>
          <w:sz w:val="28"/>
        </w:rPr>
        <w:t>
      </w:t>
      </w:r>
      <w:r>
        <w:rPr>
          <w:rFonts w:ascii="Times New Roman"/>
          <w:b w:val="false"/>
          <w:i w:val="false"/>
          <w:color w:val="000000"/>
          <w:sz w:val="28"/>
        </w:rPr>
        <w:t xml:space="preserve">экономика және бюджеттік </w:t>
      </w:r>
      <w:r>
        <w:br/>
      </w:r>
      <w:r>
        <w:rPr>
          <w:rFonts w:ascii="Times New Roman"/>
          <w:b w:val="false"/>
          <w:i w:val="false"/>
          <w:color w:val="000000"/>
          <w:sz w:val="28"/>
        </w:rPr>
        <w:t>
      </w:t>
      </w:r>
      <w:r>
        <w:rPr>
          <w:rFonts w:ascii="Times New Roman"/>
          <w:b w:val="false"/>
          <w:i w:val="false"/>
          <w:color w:val="000000"/>
          <w:sz w:val="28"/>
        </w:rPr>
        <w:t xml:space="preserve">жоспарлау бөлімі" мемлекеттік </w:t>
      </w:r>
      <w:r>
        <w:br/>
      </w:r>
      <w:r>
        <w:rPr>
          <w:rFonts w:ascii="Times New Roman"/>
          <w:b w:val="false"/>
          <w:i w:val="false"/>
          <w:color w:val="000000"/>
          <w:sz w:val="28"/>
        </w:rPr>
        <w:t>
      </w:t>
      </w:r>
      <w:r>
        <w:rPr>
          <w:rFonts w:ascii="Times New Roman"/>
          <w:b w:val="false"/>
          <w:i w:val="false"/>
          <w:color w:val="000000"/>
          <w:sz w:val="28"/>
        </w:rPr>
        <w:t xml:space="preserve">мекемесінің басшысы </w:t>
      </w:r>
      <w:r>
        <w:br/>
      </w:r>
      <w:r>
        <w:rPr>
          <w:rFonts w:ascii="Times New Roman"/>
          <w:b w:val="false"/>
          <w:i w:val="false"/>
          <w:color w:val="000000"/>
          <w:sz w:val="28"/>
        </w:rPr>
        <w:t>
      </w:t>
      </w:r>
      <w:r>
        <w:rPr>
          <w:rFonts w:ascii="Times New Roman"/>
          <w:b w:val="false"/>
          <w:i w:val="false"/>
          <w:color w:val="000000"/>
          <w:sz w:val="28"/>
        </w:rPr>
        <w:t xml:space="preserve">_________________ А. Вилямов </w:t>
      </w:r>
      <w:r>
        <w:br/>
      </w:r>
      <w:r>
        <w:rPr>
          <w:rFonts w:ascii="Times New Roman"/>
          <w:b w:val="false"/>
          <w:i w:val="false"/>
          <w:color w:val="000000"/>
          <w:sz w:val="28"/>
        </w:rPr>
        <w:t>
      </w:t>
      </w:r>
      <w:r>
        <w:rPr>
          <w:rFonts w:ascii="Times New Roman"/>
          <w:b w:val="false"/>
          <w:i w:val="false"/>
          <w:color w:val="000000"/>
          <w:sz w:val="28"/>
        </w:rPr>
        <w:t>6 маусым 2016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2016 жылғы</w:t>
            </w:r>
            <w:r>
              <w:br/>
            </w:r>
            <w:r>
              <w:rPr>
                <w:rFonts w:ascii="Times New Roman"/>
                <w:b w:val="false"/>
                <w:i w:val="false"/>
                <w:color w:val="000000"/>
                <w:sz w:val="20"/>
              </w:rPr>
              <w:t>6 маусымдағы№ 27</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2015 жылғы</w:t>
            </w:r>
            <w:r>
              <w:br/>
            </w:r>
            <w:r>
              <w:rPr>
                <w:rFonts w:ascii="Times New Roman"/>
                <w:b w:val="false"/>
                <w:i w:val="false"/>
                <w:color w:val="000000"/>
                <w:sz w:val="20"/>
              </w:rPr>
              <w:t>22 желтоқсандағы № 288</w:t>
            </w:r>
            <w:r>
              <w:br/>
            </w:r>
            <w:r>
              <w:rPr>
                <w:rFonts w:ascii="Times New Roman"/>
                <w:b w:val="false"/>
                <w:i w:val="false"/>
                <w:color w:val="000000"/>
                <w:sz w:val="20"/>
              </w:rPr>
              <w:t>шешіміне 1-қосымша</w:t>
            </w:r>
          </w:p>
        </w:tc>
      </w:tr>
    </w:tbl>
    <w:bookmarkStart w:name="z43" w:id="0"/>
    <w:p>
      <w:pPr>
        <w:spacing w:after="0"/>
        <w:ind w:left="0"/>
        <w:jc w:val="left"/>
      </w:pPr>
      <w:r>
        <w:rPr>
          <w:rFonts w:ascii="Times New Roman"/>
          <w:b/>
          <w:i w:val="false"/>
          <w:color w:val="000000"/>
        </w:rPr>
        <w:t xml:space="preserve"> Сарыкөл ауданының 2016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1253"/>
        <w:gridCol w:w="808"/>
        <w:gridCol w:w="5267"/>
        <w:gridCol w:w="41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
          <w:p>
            <w:pPr>
              <w:spacing w:after="20"/>
              <w:ind w:left="20"/>
              <w:jc w:val="both"/>
            </w:pPr>
            <w:r>
              <w:rPr>
                <w:rFonts w:ascii="Times New Roman"/>
                <w:b w:val="false"/>
                <w:i w:val="false"/>
                <w:color w:val="000000"/>
                <w:sz w:val="20"/>
              </w:rPr>
              <w:t>I</w:t>
            </w:r>
            <w:r>
              <w:br/>
            </w:r>
            <w:r>
              <w:rPr>
                <w:rFonts w:ascii="Times New Roman"/>
                <w:b w:val="false"/>
                <w:i w:val="false"/>
                <w:color w:val="000000"/>
                <w:sz w:val="20"/>
              </w:rPr>
              <w:t>
</w:t>
            </w:r>
          </w:p>
          <w:bookmarkEnd w:id="1"/>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3379722,8</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510843,0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187251,0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187251,0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2"/>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4"/>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5"/>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7"/>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8"/>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9"/>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0"/>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1"/>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2"/>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3"/>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2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4"/>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2867948,8</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5"/>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5"/>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2867948,8</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6"/>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2867948,8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537"/>
        <w:gridCol w:w="1133"/>
        <w:gridCol w:w="1133"/>
        <w:gridCol w:w="5890"/>
        <w:gridCol w:w="27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7"/>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p>
          <w:bookmarkEnd w:id="27"/>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3427659,3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8"/>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8"/>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281915,2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243282,4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15452,5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15452,5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87550,8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87550,8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140279,1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138779,1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17893,3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17893,3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11022,7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11022,7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11022,7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9716,8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9716,8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9716,8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29"/>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29"/>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30"/>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30"/>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1751548,6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93391,0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1534645,4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1495761,4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1452092,4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51954,2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51954,2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13846,4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31"/>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1"/>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111473,9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54634,9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54634,9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17495,7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32"/>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2"/>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951233,5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930886,0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919754,0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919754,0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20347,5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20347,5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33"/>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3"/>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168673,9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20701,4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20701,4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72606,7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67906,7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59458,7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23738,8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13065,8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34"/>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4"/>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75661,2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32366,8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15633,2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15633,2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35"/>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35"/>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11793,6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11793,6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11793,6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11793,6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36"/>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36"/>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37"/>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37"/>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28804,3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38"/>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38"/>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7898,3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7898,3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7898,3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39"/>
          <w:p>
            <w:pPr>
              <w:spacing w:after="20"/>
              <w:ind w:left="20"/>
              <w:jc w:val="both"/>
            </w:pPr>
            <w:r>
              <w:rPr>
                <w:rFonts w:ascii="Times New Roman"/>
                <w:b w:val="false"/>
                <w:i w:val="false"/>
                <w:color w:val="000000"/>
                <w:sz w:val="20"/>
              </w:rPr>
              <w:t>III</w:t>
            </w:r>
            <w:r>
              <w:br/>
            </w:r>
            <w:r>
              <w:rPr>
                <w:rFonts w:ascii="Times New Roman"/>
                <w:b w:val="false"/>
                <w:i w:val="false"/>
                <w:color w:val="000000"/>
                <w:sz w:val="20"/>
              </w:rPr>
              <w:t>
</w:t>
            </w:r>
          </w:p>
          <w:bookmarkEnd w:id="39"/>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Таза бюджеттіқ кредиттеу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40"/>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40"/>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1901"/>
        <w:gridCol w:w="1225"/>
        <w:gridCol w:w="2537"/>
        <w:gridCol w:w="5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5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41"/>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41"/>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42"/>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42"/>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43"/>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43"/>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44"/>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p>
          <w:bookmarkEnd w:id="44"/>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активтерімен операциялар бойынша сальдо </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45"/>
          <w:p>
            <w:pPr>
              <w:spacing w:after="20"/>
              <w:ind w:left="20"/>
              <w:jc w:val="both"/>
            </w:pPr>
            <w:r>
              <w:rPr>
                <w:rFonts w:ascii="Times New Roman"/>
                <w:b w:val="false"/>
                <w:i w:val="false"/>
                <w:color w:val="000000"/>
                <w:sz w:val="20"/>
              </w:rPr>
              <w:t>V</w:t>
            </w:r>
            <w:r>
              <w:br/>
            </w:r>
            <w:r>
              <w:rPr>
                <w:rFonts w:ascii="Times New Roman"/>
                <w:b w:val="false"/>
                <w:i w:val="false"/>
                <w:color w:val="000000"/>
                <w:sz w:val="20"/>
              </w:rPr>
              <w:t>
</w:t>
            </w:r>
          </w:p>
          <w:bookmarkEnd w:id="45"/>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тапшылығы (профициті) </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-49575,5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46"/>
          <w:p>
            <w:pPr>
              <w:spacing w:after="20"/>
              <w:ind w:left="20"/>
              <w:jc w:val="both"/>
            </w:pPr>
            <w:r>
              <w:rPr>
                <w:rFonts w:ascii="Times New Roman"/>
                <w:b w:val="false"/>
                <w:i w:val="false"/>
                <w:color w:val="000000"/>
                <w:sz w:val="20"/>
              </w:rPr>
              <w:t>VI</w:t>
            </w:r>
            <w:r>
              <w:br/>
            </w:r>
            <w:r>
              <w:rPr>
                <w:rFonts w:ascii="Times New Roman"/>
                <w:b w:val="false"/>
                <w:i w:val="false"/>
                <w:color w:val="000000"/>
                <w:sz w:val="20"/>
              </w:rPr>
              <w:t>
</w:t>
            </w:r>
          </w:p>
          <w:bookmarkEnd w:id="46"/>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тапшылығын қаржыландыру (профицитін пайдалану) </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49575,5</w:t>
            </w: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47"/>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47"/>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9545,0</w:t>
            </w: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48"/>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48"/>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9545,0</w:t>
            </w: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49"/>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49"/>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954"/>
        <w:gridCol w:w="2011"/>
        <w:gridCol w:w="2012"/>
        <w:gridCol w:w="2507"/>
        <w:gridCol w:w="33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3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50"/>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50"/>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2206"/>
        <w:gridCol w:w="1421"/>
        <w:gridCol w:w="1498"/>
        <w:gridCol w:w="5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5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51"/>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51"/>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49682,5</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52"/>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52"/>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49682,5</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53"/>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53"/>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49682,5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2016 жылғы</w:t>
            </w:r>
            <w:r>
              <w:br/>
            </w:r>
            <w:r>
              <w:rPr>
                <w:rFonts w:ascii="Times New Roman"/>
                <w:b w:val="false"/>
                <w:i w:val="false"/>
                <w:color w:val="000000"/>
                <w:sz w:val="20"/>
              </w:rPr>
              <w:t>6 маусымдағы№ 27</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2015 жылғы</w:t>
            </w:r>
            <w:r>
              <w:br/>
            </w:r>
            <w:r>
              <w:rPr>
                <w:rFonts w:ascii="Times New Roman"/>
                <w:b w:val="false"/>
                <w:i w:val="false"/>
                <w:color w:val="000000"/>
                <w:sz w:val="20"/>
              </w:rPr>
              <w:t>22 желтоқсандағы № 288</w:t>
            </w:r>
            <w:r>
              <w:br/>
            </w:r>
            <w:r>
              <w:rPr>
                <w:rFonts w:ascii="Times New Roman"/>
                <w:b w:val="false"/>
                <w:i w:val="false"/>
                <w:color w:val="000000"/>
                <w:sz w:val="20"/>
              </w:rPr>
              <w:t>шешіміне 5-қосымша</w:t>
            </w:r>
          </w:p>
        </w:tc>
      </w:tr>
    </w:tbl>
    <w:bookmarkStart w:name="z255" w:id="54"/>
    <w:p>
      <w:pPr>
        <w:spacing w:after="0"/>
        <w:ind w:left="0"/>
        <w:jc w:val="left"/>
      </w:pPr>
      <w:r>
        <w:rPr>
          <w:rFonts w:ascii="Times New Roman"/>
          <w:b/>
          <w:i w:val="false"/>
          <w:color w:val="000000"/>
        </w:rPr>
        <w:t xml:space="preserve"> Сарыкөл ауданының ауыл және ауылдық округтарының 2016-2018 жылдарға арналған бюджеттік бағдарламасының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
        <w:gridCol w:w="471"/>
        <w:gridCol w:w="994"/>
        <w:gridCol w:w="994"/>
        <w:gridCol w:w="2596"/>
        <w:gridCol w:w="2171"/>
        <w:gridCol w:w="2171"/>
        <w:gridCol w:w="217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Кіші функционалдық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5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5"/>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140279,1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140279,1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140279,1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138779,1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Сарыкөл кенті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21375,1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16909,0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Барвин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9745,1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Златоуст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"Сарыкөл ауданы әкімдігінің Веселоподол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Комсомол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9224,7</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Краснознамен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8167,0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Ленинград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Лесной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Маяк ауыл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Севастополь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Тағыл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11063,9</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Тимирязев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9043,1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Сорочин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Чехов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Сорочин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56"/>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56"/>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Барвин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Комсомол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Тимирязев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57"/>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57"/>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20347,5</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20347,5</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20347,5</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Сарыкөл кенті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Барвин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Златоуст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"Сарыкөл ауданы әкімдігінің Веселоподол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Комсомол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Краснознамен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Ленинград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Лесной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Маяк ауыл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Севастополь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Тағыл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Тимирязев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Сорочин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Чехов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Сарыкөл кенті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Сарыкөл кенті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58"/>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58"/>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Сарыкөл кенті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Златоуст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"Сарыкөл ауданы әкімдігінің Веселоподол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Комсомол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Лесной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Маяк ауыл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Севастополь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Тағыл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Тимирязев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Чехов ауылдық округі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59"/>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59"/>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Сарыкөл кенті әкімінің аппараты" ММ</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2016 жылғы</w:t>
            </w:r>
            <w:r>
              <w:br/>
            </w:r>
            <w:r>
              <w:rPr>
                <w:rFonts w:ascii="Times New Roman"/>
                <w:b w:val="false"/>
                <w:i w:val="false"/>
                <w:color w:val="000000"/>
                <w:sz w:val="20"/>
              </w:rPr>
              <w:t>6 маусымдағы№ 27</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2015 жылғы</w:t>
            </w:r>
            <w:r>
              <w:br/>
            </w:r>
            <w:r>
              <w:rPr>
                <w:rFonts w:ascii="Times New Roman"/>
                <w:b w:val="false"/>
                <w:i w:val="false"/>
                <w:color w:val="000000"/>
                <w:sz w:val="20"/>
              </w:rPr>
              <w:t>22 желтоқсандағы № 288</w:t>
            </w:r>
            <w:r>
              <w:br/>
            </w:r>
            <w:r>
              <w:rPr>
                <w:rFonts w:ascii="Times New Roman"/>
                <w:b w:val="false"/>
                <w:i w:val="false"/>
                <w:color w:val="000000"/>
                <w:sz w:val="20"/>
              </w:rPr>
              <w:t>шешіміне 6-қосымша</w:t>
            </w:r>
          </w:p>
        </w:tc>
      </w:tr>
    </w:tbl>
    <w:bookmarkStart w:name="z339" w:id="60"/>
    <w:p>
      <w:pPr>
        <w:spacing w:after="0"/>
        <w:ind w:left="0"/>
        <w:jc w:val="left"/>
      </w:pPr>
      <w:r>
        <w:rPr>
          <w:rFonts w:ascii="Times New Roman"/>
          <w:b/>
          <w:i w:val="false"/>
          <w:color w:val="000000"/>
        </w:rPr>
        <w:t xml:space="preserve"> Сарыкөл ауданының ауылдар, кенттер, ауылдық округтар арасында 2016 жылға арналған жергілікті өзін өзі басқару органдарға трансферттерді бөліп тарату</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4"/>
        <w:gridCol w:w="3461"/>
        <w:gridCol w:w="6405"/>
      </w:tblGrid>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Ауылдар, кенттер, ауылдық округтар атауы</w:t>
            </w: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тенге, сомасы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Сарыкөл кенті </w:t>
            </w: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Барвин ауылдық округі</w:t>
            </w: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Златоуст ауылдық округі </w:t>
            </w: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Веселоподол ауылдық округі </w:t>
            </w: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Комсомол ауылдық округі </w:t>
            </w: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Краснознамен ауылдық округі </w:t>
            </w: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Ленинград ауылдық округі </w:t>
            </w: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Лесной ауылдық округі </w:t>
            </w: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Маяк ауыл </w:t>
            </w: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Севастополь ауылдық округі </w:t>
            </w: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Тағыл ауылдық округі </w:t>
            </w: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Тимирязев ауылдық округі </w:t>
            </w: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Сорочин ауылдық округі </w:t>
            </w: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Чехов ауылдық округі </w:t>
            </w: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