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a82e9" w14:textId="30a8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22 желтоқсандағы № 288 "Сарыкөл ауданының 2016-2018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2016 жылғы 24 қазандағы № 54 шешімі. Қостанай облысының Әділет департаментінде 2016 жылғы 4 қарашада № 6688 болып тіркелді</w:t>
      </w:r>
    </w:p>
    <w:p>
      <w:pPr>
        <w:spacing w:after="0"/>
        <w:ind w:left="0"/>
        <w:jc w:val="both"/>
      </w:pPr>
      <w:bookmarkStart w:name="z3"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Мәслихаттың 2015 жылғы 22 желтоқсандағы </w:t>
      </w:r>
      <w:r>
        <w:rPr>
          <w:rFonts w:ascii="Times New Roman"/>
          <w:b w:val="false"/>
          <w:i w:val="false"/>
          <w:color w:val="000000"/>
          <w:sz w:val="28"/>
        </w:rPr>
        <w:t>№ 288</w:t>
      </w:r>
      <w:r>
        <w:rPr>
          <w:rFonts w:ascii="Times New Roman"/>
          <w:b w:val="false"/>
          <w:i w:val="false"/>
          <w:color w:val="000000"/>
          <w:sz w:val="28"/>
        </w:rPr>
        <w:t xml:space="preserve"> "Сарыкөл ауданының 2016-2018 жылдарға арналған аудандық бюджетi туралы" шешiмiне (Нормативтік құқықтық актілерді мемлекеттік тіркеу тізілімінде № 6107 тіркелген, 2016 жылғы 6 қаңтарда "Сарыкөл" газетінде жарияланған) мынадай өзгерiстер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Сарыкөл ауданының 2016-2018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3402575,4 мың тенге,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515500,0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4462,0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бойынша –2870701,4 мың теңге;</w:t>
      </w:r>
      <w:r>
        <w:br/>
      </w:r>
      <w:r>
        <w:rPr>
          <w:rFonts w:ascii="Times New Roman"/>
          <w:b w:val="false"/>
          <w:i w:val="false"/>
          <w:color w:val="000000"/>
          <w:sz w:val="28"/>
        </w:rPr>
        <w:t>
      </w:t>
      </w:r>
      <w:r>
        <w:rPr>
          <w:rFonts w:ascii="Times New Roman"/>
          <w:b w:val="false"/>
          <w:i w:val="false"/>
          <w:color w:val="000000"/>
          <w:sz w:val="28"/>
        </w:rPr>
        <w:t>2) шығындар – 3450511,9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272744,0 мың теңге, оның iшiнде:</w:t>
      </w:r>
      <w:r>
        <w:br/>
      </w:r>
      <w:r>
        <w:rPr>
          <w:rFonts w:ascii="Times New Roman"/>
          <w:b w:val="false"/>
          <w:i w:val="false"/>
          <w:color w:val="000000"/>
          <w:sz w:val="28"/>
        </w:rPr>
        <w:t>
      </w:t>
      </w:r>
      <w:r>
        <w:rPr>
          <w:rFonts w:ascii="Times New Roman"/>
          <w:b w:val="false"/>
          <w:i w:val="false"/>
          <w:color w:val="000000"/>
          <w:sz w:val="28"/>
        </w:rPr>
        <w:t>бюджеттiк кредиттер – 282396,0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9652,0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- 320680,5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320680,5 мың теңге;</w:t>
      </w:r>
      <w:r>
        <w:br/>
      </w:r>
      <w:r>
        <w:rPr>
          <w:rFonts w:ascii="Times New Roman"/>
          <w:b w:val="false"/>
          <w:i w:val="false"/>
          <w:color w:val="000000"/>
          <w:sz w:val="28"/>
        </w:rPr>
        <w:t>
      </w:t>
      </w:r>
      <w:r>
        <w:rPr>
          <w:rFonts w:ascii="Times New Roman"/>
          <w:b w:val="false"/>
          <w:i w:val="false"/>
          <w:color w:val="000000"/>
          <w:sz w:val="28"/>
        </w:rPr>
        <w:t>қарыздар түсімдері – 280650,0 мың теңге;</w:t>
      </w:r>
      <w:r>
        <w:br/>
      </w:r>
      <w:r>
        <w:rPr>
          <w:rFonts w:ascii="Times New Roman"/>
          <w:b w:val="false"/>
          <w:i w:val="false"/>
          <w:color w:val="000000"/>
          <w:sz w:val="28"/>
        </w:rPr>
        <w:t>
      </w:t>
      </w:r>
      <w:r>
        <w:rPr>
          <w:rFonts w:ascii="Times New Roman"/>
          <w:b w:val="false"/>
          <w:i w:val="false"/>
          <w:color w:val="000000"/>
          <w:sz w:val="28"/>
        </w:rPr>
        <w:t>қарыздарды өтеу – 9652,0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49682,5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w:t>
            </w:r>
            <w:r>
              <w:br/>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Сақауов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25" w:id="1"/>
    <w:p>
      <w:pPr>
        <w:spacing w:after="0"/>
        <w:ind w:left="0"/>
        <w:jc w:val="both"/>
      </w:pPr>
      <w:r>
        <w:rPr>
          <w:rFonts w:ascii="Times New Roman"/>
          <w:b w:val="false"/>
          <w:i w:val="false"/>
          <w:color w:val="000000"/>
          <w:sz w:val="28"/>
        </w:rPr>
        <w:t>
      КЕЛІСІЛДІ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"Сарыкөл ауданы әкімдігінің</w:t>
      </w:r>
      <w:r>
        <w:br/>
      </w:r>
      <w:r>
        <w:rPr>
          <w:rFonts w:ascii="Times New Roman"/>
          <w:b w:val="false"/>
          <w:i w:val="false"/>
          <w:color w:val="000000"/>
          <w:sz w:val="28"/>
        </w:rPr>
        <w:t>
      </w:t>
      </w:r>
      <w:r>
        <w:rPr>
          <w:rFonts w:ascii="Times New Roman"/>
          <w:b w:val="false"/>
          <w:i w:val="false"/>
          <w:color w:val="000000"/>
          <w:sz w:val="28"/>
        </w:rPr>
        <w:t>қаржы бөлімі" мемлекеттік</w:t>
      </w:r>
      <w:r>
        <w:br/>
      </w:r>
      <w:r>
        <w:rPr>
          <w:rFonts w:ascii="Times New Roman"/>
          <w:b w:val="false"/>
          <w:i w:val="false"/>
          <w:color w:val="000000"/>
          <w:sz w:val="28"/>
        </w:rPr>
        <w:t>
      </w:t>
      </w:r>
      <w:r>
        <w:rPr>
          <w:rFonts w:ascii="Times New Roman"/>
          <w:b w:val="false"/>
          <w:i w:val="false"/>
          <w:color w:val="000000"/>
          <w:sz w:val="28"/>
        </w:rPr>
        <w:t>мекемесі басшысының м.а.</w:t>
      </w:r>
      <w:r>
        <w:br/>
      </w:r>
      <w:r>
        <w:rPr>
          <w:rFonts w:ascii="Times New Roman"/>
          <w:b w:val="false"/>
          <w:i w:val="false"/>
          <w:color w:val="000000"/>
          <w:sz w:val="28"/>
        </w:rPr>
        <w:t>
      </w:t>
      </w:r>
      <w:r>
        <w:rPr>
          <w:rFonts w:ascii="Times New Roman"/>
          <w:b w:val="false"/>
          <w:i w:val="false"/>
          <w:color w:val="000000"/>
          <w:sz w:val="28"/>
        </w:rPr>
        <w:t>_____________ А. Толпакова</w:t>
      </w:r>
      <w:r>
        <w:br/>
      </w:r>
      <w:r>
        <w:rPr>
          <w:rFonts w:ascii="Times New Roman"/>
          <w:b w:val="false"/>
          <w:i w:val="false"/>
          <w:color w:val="000000"/>
          <w:sz w:val="28"/>
        </w:rPr>
        <w:t>
      </w:t>
      </w:r>
      <w:r>
        <w:rPr>
          <w:rFonts w:ascii="Times New Roman"/>
          <w:b w:val="false"/>
          <w:i w:val="false"/>
          <w:color w:val="000000"/>
          <w:sz w:val="28"/>
        </w:rPr>
        <w:t>"Сарыкөл ауданы әкімдігінің</w:t>
      </w:r>
      <w:r>
        <w:br/>
      </w:r>
      <w:r>
        <w:rPr>
          <w:rFonts w:ascii="Times New Roman"/>
          <w:b w:val="false"/>
          <w:i w:val="false"/>
          <w:color w:val="000000"/>
          <w:sz w:val="28"/>
        </w:rPr>
        <w:t>
      </w:t>
      </w:r>
      <w:r>
        <w:rPr>
          <w:rFonts w:ascii="Times New Roman"/>
          <w:b w:val="false"/>
          <w:i w:val="false"/>
          <w:color w:val="000000"/>
          <w:sz w:val="28"/>
        </w:rPr>
        <w:t>экономика және бюджеттік</w:t>
      </w:r>
      <w:r>
        <w:br/>
      </w:r>
      <w:r>
        <w:rPr>
          <w:rFonts w:ascii="Times New Roman"/>
          <w:b w:val="false"/>
          <w:i w:val="false"/>
          <w:color w:val="000000"/>
          <w:sz w:val="28"/>
        </w:rPr>
        <w:t>
      </w:t>
      </w:r>
      <w:r>
        <w:rPr>
          <w:rFonts w:ascii="Times New Roman"/>
          <w:b w:val="false"/>
          <w:i w:val="false"/>
          <w:color w:val="000000"/>
          <w:sz w:val="28"/>
        </w:rPr>
        <w:t>жоспарлау бөлімі" мемлекеттік</w:t>
      </w:r>
      <w:r>
        <w:br/>
      </w:r>
      <w:r>
        <w:rPr>
          <w:rFonts w:ascii="Times New Roman"/>
          <w:b w:val="false"/>
          <w:i w:val="false"/>
          <w:color w:val="000000"/>
          <w:sz w:val="28"/>
        </w:rPr>
        <w:t>
      </w:t>
      </w:r>
      <w:r>
        <w:rPr>
          <w:rFonts w:ascii="Times New Roman"/>
          <w:b w:val="false"/>
          <w:i w:val="false"/>
          <w:color w:val="000000"/>
          <w:sz w:val="28"/>
        </w:rPr>
        <w:t>мекемесінің басшысы</w:t>
      </w:r>
      <w:r>
        <w:br/>
      </w:r>
      <w:r>
        <w:rPr>
          <w:rFonts w:ascii="Times New Roman"/>
          <w:b w:val="false"/>
          <w:i w:val="false"/>
          <w:color w:val="000000"/>
          <w:sz w:val="28"/>
        </w:rPr>
        <w:t>
      </w:t>
      </w:r>
      <w:r>
        <w:rPr>
          <w:rFonts w:ascii="Times New Roman"/>
          <w:b w:val="false"/>
          <w:i w:val="false"/>
          <w:color w:val="000000"/>
          <w:sz w:val="28"/>
        </w:rPr>
        <w:t>________________ А. Вилямов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24 қазандағы</w:t>
            </w:r>
            <w:r>
              <w:br/>
            </w:r>
            <w:r>
              <w:rPr>
                <w:rFonts w:ascii="Times New Roman"/>
                <w:b w:val="false"/>
                <w:i w:val="false"/>
                <w:color w:val="000000"/>
                <w:sz w:val="20"/>
              </w:rPr>
              <w:t>№ 54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288 шешіміне 1-қосымша</w:t>
            </w:r>
          </w:p>
        </w:tc>
      </w:tr>
    </w:tbl>
    <w:bookmarkStart w:name="z37" w:id="2"/>
    <w:p>
      <w:pPr>
        <w:spacing w:after="0"/>
        <w:ind w:left="0"/>
        <w:jc w:val="left"/>
      </w:pPr>
      <w:r>
        <w:rPr>
          <w:rFonts w:ascii="Times New Roman"/>
          <w:b/>
          <w:i w:val="false"/>
          <w:color w:val="000000"/>
        </w:rPr>
        <w:t xml:space="preserve"> Сарыкөл ауданының 2016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
          <w:p>
            <w:pPr>
              <w:spacing w:after="20"/>
              <w:ind w:left="20"/>
              <w:jc w:val="both"/>
            </w:pPr>
            <w:r>
              <w:rPr>
                <w:rFonts w:ascii="Times New Roman"/>
                <w:b w:val="false"/>
                <w:i w:val="false"/>
                <w:color w:val="000000"/>
                <w:sz w:val="20"/>
              </w:rPr>
              <w:t>
Санаты</w:t>
            </w:r>
          </w:p>
          <w:bookmarkEnd w:id="3"/>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4"/>
          <w:p>
            <w:pPr>
              <w:spacing w:after="20"/>
              <w:ind w:left="20"/>
              <w:jc w:val="both"/>
            </w:pPr>
            <w:r>
              <w:rPr>
                <w:rFonts w:ascii="Times New Roman"/>
                <w:b w:val="false"/>
                <w:i w:val="false"/>
                <w:color w:val="000000"/>
                <w:sz w:val="20"/>
              </w:rPr>
              <w:t>
I</w:t>
            </w:r>
          </w:p>
          <w:bookmarkEnd w:id="4"/>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3402575,4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5"/>
          <w:p>
            <w:pPr>
              <w:spacing w:after="20"/>
              <w:ind w:left="20"/>
              <w:jc w:val="both"/>
            </w:pPr>
            <w:r>
              <w:rPr>
                <w:rFonts w:ascii="Times New Roman"/>
                <w:b w:val="false"/>
                <w:i w:val="false"/>
                <w:color w:val="000000"/>
                <w:sz w:val="20"/>
              </w:rPr>
              <w:t>
1</w:t>
            </w:r>
          </w:p>
          <w:bookmarkEnd w:id="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6"/>
          <w:p>
            <w:pPr>
              <w:spacing w:after="20"/>
              <w:ind w:left="20"/>
              <w:jc w:val="both"/>
            </w:pPr>
            <w:r>
              <w:rPr>
                <w:rFonts w:ascii="Times New Roman"/>
                <w:b w:val="false"/>
                <w:i w:val="false"/>
                <w:color w:val="000000"/>
                <w:sz w:val="20"/>
              </w:rPr>
              <w:t>
1</w:t>
            </w:r>
          </w:p>
          <w:bookmarkEnd w:id="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187251,0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7"/>
          <w:p>
            <w:pPr>
              <w:spacing w:after="20"/>
              <w:ind w:left="20"/>
              <w:jc w:val="both"/>
            </w:pPr>
            <w:r>
              <w:rPr>
                <w:rFonts w:ascii="Times New Roman"/>
                <w:b w:val="false"/>
                <w:i w:val="false"/>
                <w:color w:val="000000"/>
                <w:sz w:val="20"/>
              </w:rPr>
              <w:t>
1</w:t>
            </w:r>
          </w:p>
          <w:bookmarkEnd w:id="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187251,0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8"/>
          <w:p>
            <w:pPr>
              <w:spacing w:after="20"/>
              <w:ind w:left="20"/>
              <w:jc w:val="both"/>
            </w:pPr>
            <w:r>
              <w:rPr>
                <w:rFonts w:ascii="Times New Roman"/>
                <w:b w:val="false"/>
                <w:i w:val="false"/>
                <w:color w:val="000000"/>
                <w:sz w:val="20"/>
              </w:rPr>
              <w:t>
1</w:t>
            </w:r>
          </w:p>
          <w:bookmarkEnd w:id="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9"/>
          <w:p>
            <w:pPr>
              <w:spacing w:after="20"/>
              <w:ind w:left="20"/>
              <w:jc w:val="both"/>
            </w:pPr>
            <w:r>
              <w:rPr>
                <w:rFonts w:ascii="Times New Roman"/>
                <w:b w:val="false"/>
                <w:i w:val="false"/>
                <w:color w:val="000000"/>
                <w:sz w:val="20"/>
              </w:rPr>
              <w:t>
1</w:t>
            </w:r>
          </w:p>
          <w:bookmarkEnd w:id="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0"/>
          <w:p>
            <w:pPr>
              <w:spacing w:after="20"/>
              <w:ind w:left="20"/>
              <w:jc w:val="both"/>
            </w:pPr>
            <w:r>
              <w:rPr>
                <w:rFonts w:ascii="Times New Roman"/>
                <w:b w:val="false"/>
                <w:i w:val="false"/>
                <w:color w:val="000000"/>
                <w:sz w:val="20"/>
              </w:rPr>
              <w:t>
1</w:t>
            </w:r>
          </w:p>
          <w:bookmarkEnd w:id="1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1"/>
          <w:p>
            <w:pPr>
              <w:spacing w:after="20"/>
              <w:ind w:left="20"/>
              <w:jc w:val="both"/>
            </w:pPr>
            <w:r>
              <w:rPr>
                <w:rFonts w:ascii="Times New Roman"/>
                <w:b w:val="false"/>
                <w:i w:val="false"/>
                <w:color w:val="000000"/>
                <w:sz w:val="20"/>
              </w:rPr>
              <w:t>
1</w:t>
            </w:r>
          </w:p>
          <w:bookmarkEnd w:id="1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2"/>
          <w:p>
            <w:pPr>
              <w:spacing w:after="20"/>
              <w:ind w:left="20"/>
              <w:jc w:val="both"/>
            </w:pPr>
            <w:r>
              <w:rPr>
                <w:rFonts w:ascii="Times New Roman"/>
                <w:b w:val="false"/>
                <w:i w:val="false"/>
                <w:color w:val="000000"/>
                <w:sz w:val="20"/>
              </w:rPr>
              <w:t>
1</w:t>
            </w:r>
          </w:p>
          <w:bookmarkEnd w:id="1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3"/>
          <w:p>
            <w:pPr>
              <w:spacing w:after="20"/>
              <w:ind w:left="20"/>
              <w:jc w:val="both"/>
            </w:pPr>
            <w:r>
              <w:rPr>
                <w:rFonts w:ascii="Times New Roman"/>
                <w:b w:val="false"/>
                <w:i w:val="false"/>
                <w:color w:val="000000"/>
                <w:sz w:val="20"/>
              </w:rPr>
              <w:t>
1</w:t>
            </w:r>
          </w:p>
          <w:bookmarkEnd w:id="1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4"/>
          <w:p>
            <w:pPr>
              <w:spacing w:after="20"/>
              <w:ind w:left="20"/>
              <w:jc w:val="both"/>
            </w:pPr>
            <w:r>
              <w:rPr>
                <w:rFonts w:ascii="Times New Roman"/>
                <w:b w:val="false"/>
                <w:i w:val="false"/>
                <w:color w:val="000000"/>
                <w:sz w:val="20"/>
              </w:rPr>
              <w:t>
1</w:t>
            </w:r>
          </w:p>
          <w:bookmarkEnd w:id="1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5"/>
          <w:p>
            <w:pPr>
              <w:spacing w:after="20"/>
              <w:ind w:left="20"/>
              <w:jc w:val="both"/>
            </w:pPr>
            <w:r>
              <w:rPr>
                <w:rFonts w:ascii="Times New Roman"/>
                <w:b w:val="false"/>
                <w:i w:val="false"/>
                <w:color w:val="000000"/>
                <w:sz w:val="20"/>
              </w:rPr>
              <w:t>
1</w:t>
            </w:r>
          </w:p>
          <w:bookmarkEnd w:id="1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6"/>
          <w:p>
            <w:pPr>
              <w:spacing w:after="20"/>
              <w:ind w:left="20"/>
              <w:jc w:val="both"/>
            </w:pPr>
            <w:r>
              <w:rPr>
                <w:rFonts w:ascii="Times New Roman"/>
                <w:b w:val="false"/>
                <w:i w:val="false"/>
                <w:color w:val="000000"/>
                <w:sz w:val="20"/>
              </w:rPr>
              <w:t>
1</w:t>
            </w:r>
          </w:p>
          <w:bookmarkEnd w:id="1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7"/>
          <w:p>
            <w:pPr>
              <w:spacing w:after="20"/>
              <w:ind w:left="20"/>
              <w:jc w:val="both"/>
            </w:pPr>
            <w:r>
              <w:rPr>
                <w:rFonts w:ascii="Times New Roman"/>
                <w:b w:val="false"/>
                <w:i w:val="false"/>
                <w:color w:val="000000"/>
                <w:sz w:val="20"/>
              </w:rPr>
              <w:t>
1</w:t>
            </w:r>
          </w:p>
          <w:bookmarkEnd w:id="1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8"/>
          <w:p>
            <w:pPr>
              <w:spacing w:after="20"/>
              <w:ind w:left="20"/>
              <w:jc w:val="both"/>
            </w:pPr>
            <w:r>
              <w:rPr>
                <w:rFonts w:ascii="Times New Roman"/>
                <w:b w:val="false"/>
                <w:i w:val="false"/>
                <w:color w:val="000000"/>
                <w:sz w:val="20"/>
              </w:rPr>
              <w:t>
1</w:t>
            </w:r>
          </w:p>
          <w:bookmarkEnd w:id="1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9"/>
          <w:p>
            <w:pPr>
              <w:spacing w:after="20"/>
              <w:ind w:left="20"/>
              <w:jc w:val="both"/>
            </w:pPr>
            <w:r>
              <w:rPr>
                <w:rFonts w:ascii="Times New Roman"/>
                <w:b w:val="false"/>
                <w:i w:val="false"/>
                <w:color w:val="000000"/>
                <w:sz w:val="20"/>
              </w:rPr>
              <w:t>
1</w:t>
            </w:r>
          </w:p>
          <w:bookmarkEnd w:id="1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0"/>
          <w:p>
            <w:pPr>
              <w:spacing w:after="20"/>
              <w:ind w:left="20"/>
              <w:jc w:val="both"/>
            </w:pPr>
            <w:r>
              <w:rPr>
                <w:rFonts w:ascii="Times New Roman"/>
                <w:b w:val="false"/>
                <w:i w:val="false"/>
                <w:color w:val="000000"/>
                <w:sz w:val="20"/>
              </w:rPr>
              <w:t>
1</w:t>
            </w:r>
          </w:p>
          <w:bookmarkEnd w:id="2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1"/>
          <w:p>
            <w:pPr>
              <w:spacing w:after="20"/>
              <w:ind w:left="20"/>
              <w:jc w:val="both"/>
            </w:pPr>
            <w:r>
              <w:rPr>
                <w:rFonts w:ascii="Times New Roman"/>
                <w:b w:val="false"/>
                <w:i w:val="false"/>
                <w:color w:val="000000"/>
                <w:sz w:val="20"/>
              </w:rPr>
              <w:t>
1</w:t>
            </w:r>
          </w:p>
          <w:bookmarkEnd w:id="2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2"/>
          <w:p>
            <w:pPr>
              <w:spacing w:after="20"/>
              <w:ind w:left="20"/>
              <w:jc w:val="both"/>
            </w:pPr>
            <w:r>
              <w:rPr>
                <w:rFonts w:ascii="Times New Roman"/>
                <w:b w:val="false"/>
                <w:i w:val="false"/>
                <w:color w:val="000000"/>
                <w:sz w:val="20"/>
              </w:rPr>
              <w:t>
2</w:t>
            </w:r>
          </w:p>
          <w:bookmarkEnd w:id="2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3"/>
          <w:p>
            <w:pPr>
              <w:spacing w:after="20"/>
              <w:ind w:left="20"/>
              <w:jc w:val="both"/>
            </w:pPr>
            <w:r>
              <w:rPr>
                <w:rFonts w:ascii="Times New Roman"/>
                <w:b w:val="false"/>
                <w:i w:val="false"/>
                <w:color w:val="000000"/>
                <w:sz w:val="20"/>
              </w:rPr>
              <w:t>
2</w:t>
            </w:r>
          </w:p>
          <w:bookmarkEnd w:id="2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4"/>
          <w:p>
            <w:pPr>
              <w:spacing w:after="20"/>
              <w:ind w:left="20"/>
              <w:jc w:val="both"/>
            </w:pPr>
            <w:r>
              <w:rPr>
                <w:rFonts w:ascii="Times New Roman"/>
                <w:b w:val="false"/>
                <w:i w:val="false"/>
                <w:color w:val="000000"/>
                <w:sz w:val="20"/>
              </w:rPr>
              <w:t>
2</w:t>
            </w:r>
          </w:p>
          <w:bookmarkEnd w:id="2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5"/>
          <w:p>
            <w:pPr>
              <w:spacing w:after="20"/>
              <w:ind w:left="20"/>
              <w:jc w:val="both"/>
            </w:pPr>
            <w:r>
              <w:rPr>
                <w:rFonts w:ascii="Times New Roman"/>
                <w:b w:val="false"/>
                <w:i w:val="false"/>
                <w:color w:val="000000"/>
                <w:sz w:val="20"/>
              </w:rPr>
              <w:t>
2</w:t>
            </w:r>
          </w:p>
          <w:bookmarkEnd w:id="2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6"/>
          <w:p>
            <w:pPr>
              <w:spacing w:after="20"/>
              <w:ind w:left="20"/>
              <w:jc w:val="both"/>
            </w:pPr>
            <w:r>
              <w:rPr>
                <w:rFonts w:ascii="Times New Roman"/>
                <w:b w:val="false"/>
                <w:i w:val="false"/>
                <w:color w:val="000000"/>
                <w:sz w:val="20"/>
              </w:rPr>
              <w:t>
2</w:t>
            </w:r>
          </w:p>
          <w:bookmarkEnd w:id="2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7"/>
          <w:p>
            <w:pPr>
              <w:spacing w:after="20"/>
              <w:ind w:left="20"/>
              <w:jc w:val="both"/>
            </w:pPr>
            <w:r>
              <w:rPr>
                <w:rFonts w:ascii="Times New Roman"/>
                <w:b w:val="false"/>
                <w:i w:val="false"/>
                <w:color w:val="000000"/>
                <w:sz w:val="20"/>
              </w:rPr>
              <w:t>
2</w:t>
            </w:r>
          </w:p>
          <w:bookmarkEnd w:id="2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8"/>
          <w:p>
            <w:pPr>
              <w:spacing w:after="20"/>
              <w:ind w:left="20"/>
              <w:jc w:val="both"/>
            </w:pPr>
            <w:r>
              <w:rPr>
                <w:rFonts w:ascii="Times New Roman"/>
                <w:b w:val="false"/>
                <w:i w:val="false"/>
                <w:color w:val="000000"/>
                <w:sz w:val="20"/>
              </w:rPr>
              <w:t>
2</w:t>
            </w:r>
          </w:p>
          <w:bookmarkEnd w:id="2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9"/>
          <w:p>
            <w:pPr>
              <w:spacing w:after="20"/>
              <w:ind w:left="20"/>
              <w:jc w:val="both"/>
            </w:pPr>
            <w:r>
              <w:rPr>
                <w:rFonts w:ascii="Times New Roman"/>
                <w:b w:val="false"/>
                <w:i w:val="false"/>
                <w:color w:val="000000"/>
                <w:sz w:val="20"/>
              </w:rPr>
              <w:t>
2</w:t>
            </w:r>
          </w:p>
          <w:bookmarkEnd w:id="2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0"/>
          <w:p>
            <w:pPr>
              <w:spacing w:after="20"/>
              <w:ind w:left="20"/>
              <w:jc w:val="both"/>
            </w:pPr>
            <w:r>
              <w:rPr>
                <w:rFonts w:ascii="Times New Roman"/>
                <w:b w:val="false"/>
                <w:i w:val="false"/>
                <w:color w:val="000000"/>
                <w:sz w:val="20"/>
              </w:rPr>
              <w:t>
3</w:t>
            </w:r>
          </w:p>
          <w:bookmarkEnd w:id="3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1"/>
          <w:p>
            <w:pPr>
              <w:spacing w:after="20"/>
              <w:ind w:left="20"/>
              <w:jc w:val="both"/>
            </w:pPr>
            <w:r>
              <w:rPr>
                <w:rFonts w:ascii="Times New Roman"/>
                <w:b w:val="false"/>
                <w:i w:val="false"/>
                <w:color w:val="000000"/>
                <w:sz w:val="20"/>
              </w:rPr>
              <w:t>
3</w:t>
            </w:r>
          </w:p>
          <w:bookmarkEnd w:id="3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2"/>
          <w:p>
            <w:pPr>
              <w:spacing w:after="20"/>
              <w:ind w:left="20"/>
              <w:jc w:val="both"/>
            </w:pPr>
            <w:r>
              <w:rPr>
                <w:rFonts w:ascii="Times New Roman"/>
                <w:b w:val="false"/>
                <w:i w:val="false"/>
                <w:color w:val="000000"/>
                <w:sz w:val="20"/>
              </w:rPr>
              <w:t>
3</w:t>
            </w:r>
          </w:p>
          <w:bookmarkEnd w:id="3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3"/>
          <w:p>
            <w:pPr>
              <w:spacing w:after="20"/>
              <w:ind w:left="20"/>
              <w:jc w:val="both"/>
            </w:pPr>
            <w:r>
              <w:rPr>
                <w:rFonts w:ascii="Times New Roman"/>
                <w:b w:val="false"/>
                <w:i w:val="false"/>
                <w:color w:val="000000"/>
                <w:sz w:val="20"/>
              </w:rPr>
              <w:t>
3</w:t>
            </w:r>
          </w:p>
          <w:bookmarkEnd w:id="3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4"/>
          <w:p>
            <w:pPr>
              <w:spacing w:after="20"/>
              <w:ind w:left="20"/>
              <w:jc w:val="both"/>
            </w:pPr>
            <w:r>
              <w:rPr>
                <w:rFonts w:ascii="Times New Roman"/>
                <w:b w:val="false"/>
                <w:i w:val="false"/>
                <w:color w:val="000000"/>
                <w:sz w:val="20"/>
              </w:rPr>
              <w:t>
3</w:t>
            </w:r>
          </w:p>
          <w:bookmarkEnd w:id="3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5"/>
          <w:p>
            <w:pPr>
              <w:spacing w:after="20"/>
              <w:ind w:left="20"/>
              <w:jc w:val="both"/>
            </w:pPr>
            <w:r>
              <w:rPr>
                <w:rFonts w:ascii="Times New Roman"/>
                <w:b w:val="false"/>
                <w:i w:val="false"/>
                <w:color w:val="000000"/>
                <w:sz w:val="20"/>
              </w:rPr>
              <w:t>
4</w:t>
            </w:r>
          </w:p>
          <w:bookmarkEnd w:id="3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2870701,4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6"/>
          <w:p>
            <w:pPr>
              <w:spacing w:after="20"/>
              <w:ind w:left="20"/>
              <w:jc w:val="both"/>
            </w:pPr>
            <w:r>
              <w:rPr>
                <w:rFonts w:ascii="Times New Roman"/>
                <w:b w:val="false"/>
                <w:i w:val="false"/>
                <w:color w:val="000000"/>
                <w:sz w:val="20"/>
              </w:rPr>
              <w:t>
4</w:t>
            </w:r>
          </w:p>
          <w:bookmarkEnd w:id="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2870701,4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7"/>
          <w:p>
            <w:pPr>
              <w:spacing w:after="20"/>
              <w:ind w:left="20"/>
              <w:jc w:val="both"/>
            </w:pPr>
            <w:r>
              <w:rPr>
                <w:rFonts w:ascii="Times New Roman"/>
                <w:b w:val="false"/>
                <w:i w:val="false"/>
                <w:color w:val="000000"/>
                <w:sz w:val="20"/>
              </w:rPr>
              <w:t>
4</w:t>
            </w:r>
          </w:p>
          <w:bookmarkEnd w:id="3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2870701,4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8"/>
          <w:p>
            <w:pPr>
              <w:spacing w:after="20"/>
              <w:ind w:left="20"/>
              <w:jc w:val="both"/>
            </w:pPr>
            <w:r>
              <w:rPr>
                <w:rFonts w:ascii="Times New Roman"/>
                <w:b w:val="false"/>
                <w:i w:val="false"/>
                <w:color w:val="000000"/>
                <w:sz w:val="20"/>
              </w:rPr>
              <w:t>
Функционалдық топ</w:t>
            </w:r>
          </w:p>
          <w:bookmarkEnd w:id="38"/>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9"/>
          <w:p>
            <w:pPr>
              <w:spacing w:after="20"/>
              <w:ind w:left="20"/>
              <w:jc w:val="both"/>
            </w:pPr>
            <w:r>
              <w:rPr>
                <w:rFonts w:ascii="Times New Roman"/>
                <w:b w:val="false"/>
                <w:i w:val="false"/>
                <w:color w:val="000000"/>
                <w:sz w:val="20"/>
              </w:rPr>
              <w:t>
II</w:t>
            </w:r>
          </w:p>
          <w:bookmarkEnd w:id="39"/>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3450511,9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0"/>
          <w:p>
            <w:pPr>
              <w:spacing w:after="20"/>
              <w:ind w:left="20"/>
              <w:jc w:val="both"/>
            </w:pPr>
            <w:r>
              <w:rPr>
                <w:rFonts w:ascii="Times New Roman"/>
                <w:b w:val="false"/>
                <w:i w:val="false"/>
                <w:color w:val="000000"/>
                <w:sz w:val="20"/>
              </w:rPr>
              <w:t>
01</w:t>
            </w:r>
          </w:p>
          <w:bookmarkEnd w:id="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298075,2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1"/>
          <w:p>
            <w:pPr>
              <w:spacing w:after="20"/>
              <w:ind w:left="20"/>
              <w:jc w:val="both"/>
            </w:pPr>
            <w:r>
              <w:rPr>
                <w:rFonts w:ascii="Times New Roman"/>
                <w:b w:val="false"/>
                <w:i w:val="false"/>
                <w:color w:val="000000"/>
                <w:sz w:val="20"/>
              </w:rPr>
              <w:t>
 </w:t>
            </w:r>
          </w:p>
          <w:bookmarkEnd w:id="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250806,9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2"/>
          <w:p>
            <w:pPr>
              <w:spacing w:after="20"/>
              <w:ind w:left="20"/>
              <w:jc w:val="both"/>
            </w:pPr>
            <w:r>
              <w:rPr>
                <w:rFonts w:ascii="Times New Roman"/>
                <w:b w:val="false"/>
                <w:i w:val="false"/>
                <w:color w:val="000000"/>
                <w:sz w:val="20"/>
              </w:rPr>
              <w:t>
 </w:t>
            </w:r>
          </w:p>
          <w:bookmarkEnd w:id="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3"/>
          <w:p>
            <w:pPr>
              <w:spacing w:after="20"/>
              <w:ind w:left="20"/>
              <w:jc w:val="both"/>
            </w:pPr>
            <w:r>
              <w:rPr>
                <w:rFonts w:ascii="Times New Roman"/>
                <w:b w:val="false"/>
                <w:i w:val="false"/>
                <w:color w:val="000000"/>
                <w:sz w:val="20"/>
              </w:rPr>
              <w:t>
 </w:t>
            </w:r>
          </w:p>
          <w:bookmarkEnd w:id="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4"/>
          <w:p>
            <w:pPr>
              <w:spacing w:after="20"/>
              <w:ind w:left="20"/>
              <w:jc w:val="both"/>
            </w:pPr>
            <w:r>
              <w:rPr>
                <w:rFonts w:ascii="Times New Roman"/>
                <w:b w:val="false"/>
                <w:i w:val="false"/>
                <w:color w:val="000000"/>
                <w:sz w:val="20"/>
              </w:rPr>
              <w:t>
 </w:t>
            </w:r>
          </w:p>
          <w:bookmarkEnd w:id="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5"/>
          <w:p>
            <w:pPr>
              <w:spacing w:after="20"/>
              <w:ind w:left="20"/>
              <w:jc w:val="both"/>
            </w:pPr>
            <w:r>
              <w:rPr>
                <w:rFonts w:ascii="Times New Roman"/>
                <w:b w:val="false"/>
                <w:i w:val="false"/>
                <w:color w:val="000000"/>
                <w:sz w:val="20"/>
              </w:rPr>
              <w:t>
 </w:t>
            </w:r>
          </w:p>
          <w:bookmarkEnd w:id="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6"/>
          <w:p>
            <w:pPr>
              <w:spacing w:after="20"/>
              <w:ind w:left="20"/>
              <w:jc w:val="both"/>
            </w:pPr>
            <w:r>
              <w:rPr>
                <w:rFonts w:ascii="Times New Roman"/>
                <w:b w:val="false"/>
                <w:i w:val="false"/>
                <w:color w:val="000000"/>
                <w:sz w:val="20"/>
              </w:rPr>
              <w:t>
 </w:t>
            </w:r>
          </w:p>
          <w:bookmarkEnd w:id="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7"/>
          <w:p>
            <w:pPr>
              <w:spacing w:after="20"/>
              <w:ind w:left="20"/>
              <w:jc w:val="both"/>
            </w:pPr>
            <w:r>
              <w:rPr>
                <w:rFonts w:ascii="Times New Roman"/>
                <w:b w:val="false"/>
                <w:i w:val="false"/>
                <w:color w:val="000000"/>
                <w:sz w:val="20"/>
              </w:rPr>
              <w:t>
 </w:t>
            </w:r>
          </w:p>
          <w:bookmarkEnd w:id="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143575,8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8"/>
          <w:p>
            <w:pPr>
              <w:spacing w:after="20"/>
              <w:ind w:left="20"/>
              <w:jc w:val="both"/>
            </w:pPr>
            <w:r>
              <w:rPr>
                <w:rFonts w:ascii="Times New Roman"/>
                <w:b w:val="false"/>
                <w:i w:val="false"/>
                <w:color w:val="000000"/>
                <w:sz w:val="20"/>
              </w:rPr>
              <w:t>
 </w:t>
            </w:r>
          </w:p>
          <w:bookmarkEnd w:id="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9"/>
          <w:p>
            <w:pPr>
              <w:spacing w:after="20"/>
              <w:ind w:left="20"/>
              <w:jc w:val="both"/>
            </w:pPr>
            <w:r>
              <w:rPr>
                <w:rFonts w:ascii="Times New Roman"/>
                <w:b w:val="false"/>
                <w:i w:val="false"/>
                <w:color w:val="000000"/>
                <w:sz w:val="20"/>
              </w:rPr>
              <w:t>
 </w:t>
            </w:r>
          </w:p>
          <w:bookmarkEnd w:id="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0"/>
          <w:p>
            <w:pPr>
              <w:spacing w:after="20"/>
              <w:ind w:left="20"/>
              <w:jc w:val="both"/>
            </w:pPr>
            <w:r>
              <w:rPr>
                <w:rFonts w:ascii="Times New Roman"/>
                <w:b w:val="false"/>
                <w:i w:val="false"/>
                <w:color w:val="000000"/>
                <w:sz w:val="20"/>
              </w:rPr>
              <w:t>
 </w:t>
            </w:r>
          </w:p>
          <w:bookmarkEnd w:id="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1"/>
          <w:p>
            <w:pPr>
              <w:spacing w:after="20"/>
              <w:ind w:left="20"/>
              <w:jc w:val="both"/>
            </w:pPr>
            <w:r>
              <w:rPr>
                <w:rFonts w:ascii="Times New Roman"/>
                <w:b w:val="false"/>
                <w:i w:val="false"/>
                <w:color w:val="000000"/>
                <w:sz w:val="20"/>
              </w:rPr>
              <w:t>
 </w:t>
            </w:r>
          </w:p>
          <w:bookmarkEnd w:id="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2"/>
          <w:p>
            <w:pPr>
              <w:spacing w:after="20"/>
              <w:ind w:left="20"/>
              <w:jc w:val="both"/>
            </w:pPr>
            <w:r>
              <w:rPr>
                <w:rFonts w:ascii="Times New Roman"/>
                <w:b w:val="false"/>
                <w:i w:val="false"/>
                <w:color w:val="000000"/>
                <w:sz w:val="20"/>
              </w:rPr>
              <w:t>
 </w:t>
            </w:r>
          </w:p>
          <w:bookmarkEnd w:id="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3"/>
          <w:p>
            <w:pPr>
              <w:spacing w:after="20"/>
              <w:ind w:left="20"/>
              <w:jc w:val="both"/>
            </w:pPr>
            <w:r>
              <w:rPr>
                <w:rFonts w:ascii="Times New Roman"/>
                <w:b w:val="false"/>
                <w:i w:val="false"/>
                <w:color w:val="000000"/>
                <w:sz w:val="20"/>
              </w:rPr>
              <w:t>
 </w:t>
            </w:r>
          </w:p>
          <w:bookmarkEnd w:id="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4"/>
          <w:p>
            <w:pPr>
              <w:spacing w:after="20"/>
              <w:ind w:left="20"/>
              <w:jc w:val="both"/>
            </w:pPr>
            <w:r>
              <w:rPr>
                <w:rFonts w:ascii="Times New Roman"/>
                <w:b w:val="false"/>
                <w:i w:val="false"/>
                <w:color w:val="000000"/>
                <w:sz w:val="20"/>
              </w:rPr>
              <w:t>
 </w:t>
            </w:r>
          </w:p>
          <w:bookmarkEnd w:id="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5"/>
          <w:p>
            <w:pPr>
              <w:spacing w:after="20"/>
              <w:ind w:left="20"/>
              <w:jc w:val="both"/>
            </w:pPr>
            <w:r>
              <w:rPr>
                <w:rFonts w:ascii="Times New Roman"/>
                <w:b w:val="false"/>
                <w:i w:val="false"/>
                <w:color w:val="000000"/>
                <w:sz w:val="20"/>
              </w:rPr>
              <w:t>
 </w:t>
            </w:r>
          </w:p>
          <w:bookmarkEnd w:id="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6"/>
          <w:p>
            <w:pPr>
              <w:spacing w:after="20"/>
              <w:ind w:left="20"/>
              <w:jc w:val="both"/>
            </w:pPr>
            <w:r>
              <w:rPr>
                <w:rFonts w:ascii="Times New Roman"/>
                <w:b w:val="false"/>
                <w:i w:val="false"/>
                <w:color w:val="000000"/>
                <w:sz w:val="20"/>
              </w:rPr>
              <w:t>
 </w:t>
            </w:r>
          </w:p>
          <w:bookmarkEnd w:id="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7"/>
          <w:p>
            <w:pPr>
              <w:spacing w:after="20"/>
              <w:ind w:left="20"/>
              <w:jc w:val="both"/>
            </w:pPr>
            <w:r>
              <w:rPr>
                <w:rFonts w:ascii="Times New Roman"/>
                <w:b w:val="false"/>
                <w:i w:val="false"/>
                <w:color w:val="000000"/>
                <w:sz w:val="20"/>
              </w:rPr>
              <w:t>
 </w:t>
            </w:r>
          </w:p>
          <w:bookmarkEnd w:id="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8"/>
          <w:p>
            <w:pPr>
              <w:spacing w:after="20"/>
              <w:ind w:left="20"/>
              <w:jc w:val="both"/>
            </w:pPr>
            <w:r>
              <w:rPr>
                <w:rFonts w:ascii="Times New Roman"/>
                <w:b w:val="false"/>
                <w:i w:val="false"/>
                <w:color w:val="000000"/>
                <w:sz w:val="20"/>
              </w:rPr>
              <w:t>
 </w:t>
            </w:r>
          </w:p>
          <w:bookmarkEnd w:id="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9"/>
          <w:p>
            <w:pPr>
              <w:spacing w:after="20"/>
              <w:ind w:left="20"/>
              <w:jc w:val="both"/>
            </w:pPr>
            <w:r>
              <w:rPr>
                <w:rFonts w:ascii="Times New Roman"/>
                <w:b w:val="false"/>
                <w:i w:val="false"/>
                <w:color w:val="000000"/>
                <w:sz w:val="20"/>
              </w:rPr>
              <w:t>
 </w:t>
            </w:r>
          </w:p>
          <w:bookmarkEnd w:id="5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0"/>
          <w:p>
            <w:pPr>
              <w:spacing w:after="20"/>
              <w:ind w:left="20"/>
              <w:jc w:val="both"/>
            </w:pPr>
            <w:r>
              <w:rPr>
                <w:rFonts w:ascii="Times New Roman"/>
                <w:b w:val="false"/>
                <w:i w:val="false"/>
                <w:color w:val="000000"/>
                <w:sz w:val="20"/>
              </w:rPr>
              <w:t>
 </w:t>
            </w:r>
          </w:p>
          <w:bookmarkEnd w:id="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1"/>
          <w:p>
            <w:pPr>
              <w:spacing w:after="20"/>
              <w:ind w:left="20"/>
              <w:jc w:val="both"/>
            </w:pPr>
            <w:r>
              <w:rPr>
                <w:rFonts w:ascii="Times New Roman"/>
                <w:b w:val="false"/>
                <w:i w:val="false"/>
                <w:color w:val="000000"/>
                <w:sz w:val="20"/>
              </w:rPr>
              <w:t>
 </w:t>
            </w:r>
          </w:p>
          <w:bookmarkEnd w:id="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2"/>
          <w:p>
            <w:pPr>
              <w:spacing w:after="20"/>
              <w:ind w:left="20"/>
              <w:jc w:val="both"/>
            </w:pPr>
            <w:r>
              <w:rPr>
                <w:rFonts w:ascii="Times New Roman"/>
                <w:b w:val="false"/>
                <w:i w:val="false"/>
                <w:color w:val="000000"/>
                <w:sz w:val="20"/>
              </w:rPr>
              <w:t>
 </w:t>
            </w:r>
          </w:p>
          <w:bookmarkEnd w:id="6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3"/>
          <w:p>
            <w:pPr>
              <w:spacing w:after="20"/>
              <w:ind w:left="20"/>
              <w:jc w:val="both"/>
            </w:pPr>
            <w:r>
              <w:rPr>
                <w:rFonts w:ascii="Times New Roman"/>
                <w:b w:val="false"/>
                <w:i w:val="false"/>
                <w:color w:val="000000"/>
                <w:sz w:val="20"/>
              </w:rPr>
              <w:t>
02</w:t>
            </w:r>
          </w:p>
          <w:bookmarkEnd w:id="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4"/>
          <w:p>
            <w:pPr>
              <w:spacing w:after="20"/>
              <w:ind w:left="20"/>
              <w:jc w:val="both"/>
            </w:pPr>
            <w:r>
              <w:rPr>
                <w:rFonts w:ascii="Times New Roman"/>
                <w:b w:val="false"/>
                <w:i w:val="false"/>
                <w:color w:val="000000"/>
                <w:sz w:val="20"/>
              </w:rPr>
              <w:t>
 </w:t>
            </w:r>
          </w:p>
          <w:bookmarkEnd w:id="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5"/>
          <w:p>
            <w:pPr>
              <w:spacing w:after="20"/>
              <w:ind w:left="20"/>
              <w:jc w:val="both"/>
            </w:pPr>
            <w:r>
              <w:rPr>
                <w:rFonts w:ascii="Times New Roman"/>
                <w:b w:val="false"/>
                <w:i w:val="false"/>
                <w:color w:val="000000"/>
                <w:sz w:val="20"/>
              </w:rPr>
              <w:t>
 </w:t>
            </w:r>
          </w:p>
          <w:bookmarkEnd w:id="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6"/>
          <w:p>
            <w:pPr>
              <w:spacing w:after="20"/>
              <w:ind w:left="20"/>
              <w:jc w:val="both"/>
            </w:pPr>
            <w:r>
              <w:rPr>
                <w:rFonts w:ascii="Times New Roman"/>
                <w:b w:val="false"/>
                <w:i w:val="false"/>
                <w:color w:val="000000"/>
                <w:sz w:val="20"/>
              </w:rPr>
              <w:t>
 </w:t>
            </w:r>
          </w:p>
          <w:bookmarkEnd w:id="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7"/>
          <w:p>
            <w:pPr>
              <w:spacing w:after="20"/>
              <w:ind w:left="20"/>
              <w:jc w:val="both"/>
            </w:pPr>
            <w:r>
              <w:rPr>
                <w:rFonts w:ascii="Times New Roman"/>
                <w:b w:val="false"/>
                <w:i w:val="false"/>
                <w:color w:val="000000"/>
                <w:sz w:val="20"/>
              </w:rPr>
              <w:t>
04</w:t>
            </w:r>
          </w:p>
          <w:bookmarkEnd w:id="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1731609,1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8"/>
          <w:p>
            <w:pPr>
              <w:spacing w:after="20"/>
              <w:ind w:left="20"/>
              <w:jc w:val="both"/>
            </w:pPr>
            <w:r>
              <w:rPr>
                <w:rFonts w:ascii="Times New Roman"/>
                <w:b w:val="false"/>
                <w:i w:val="false"/>
                <w:color w:val="000000"/>
                <w:sz w:val="20"/>
              </w:rPr>
              <w:t>
 </w:t>
            </w:r>
          </w:p>
          <w:bookmarkEnd w:id="6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9"/>
          <w:p>
            <w:pPr>
              <w:spacing w:after="20"/>
              <w:ind w:left="20"/>
              <w:jc w:val="both"/>
            </w:pPr>
            <w:r>
              <w:rPr>
                <w:rFonts w:ascii="Times New Roman"/>
                <w:b w:val="false"/>
                <w:i w:val="false"/>
                <w:color w:val="000000"/>
                <w:sz w:val="20"/>
              </w:rPr>
              <w:t>
 </w:t>
            </w:r>
          </w:p>
          <w:bookmarkEnd w:id="6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0"/>
          <w:p>
            <w:pPr>
              <w:spacing w:after="20"/>
              <w:ind w:left="20"/>
              <w:jc w:val="both"/>
            </w:pPr>
            <w:r>
              <w:rPr>
                <w:rFonts w:ascii="Times New Roman"/>
                <w:b w:val="false"/>
                <w:i w:val="false"/>
                <w:color w:val="000000"/>
                <w:sz w:val="20"/>
              </w:rPr>
              <w:t>
 </w:t>
            </w:r>
          </w:p>
          <w:bookmarkEnd w:id="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1"/>
          <w:p>
            <w:pPr>
              <w:spacing w:after="20"/>
              <w:ind w:left="20"/>
              <w:jc w:val="both"/>
            </w:pPr>
            <w:r>
              <w:rPr>
                <w:rFonts w:ascii="Times New Roman"/>
                <w:b w:val="false"/>
                <w:i w:val="false"/>
                <w:color w:val="000000"/>
                <w:sz w:val="20"/>
              </w:rPr>
              <w:t>
 </w:t>
            </w:r>
          </w:p>
          <w:bookmarkEnd w:id="7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2"/>
          <w:p>
            <w:pPr>
              <w:spacing w:after="20"/>
              <w:ind w:left="20"/>
              <w:jc w:val="both"/>
            </w:pPr>
            <w:r>
              <w:rPr>
                <w:rFonts w:ascii="Times New Roman"/>
                <w:b w:val="false"/>
                <w:i w:val="false"/>
                <w:color w:val="000000"/>
                <w:sz w:val="20"/>
              </w:rPr>
              <w:t>
 </w:t>
            </w:r>
          </w:p>
          <w:bookmarkEnd w:id="7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1517852,4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3"/>
          <w:p>
            <w:pPr>
              <w:spacing w:after="20"/>
              <w:ind w:left="20"/>
              <w:jc w:val="both"/>
            </w:pPr>
            <w:r>
              <w:rPr>
                <w:rFonts w:ascii="Times New Roman"/>
                <w:b w:val="false"/>
                <w:i w:val="false"/>
                <w:color w:val="000000"/>
                <w:sz w:val="20"/>
              </w:rPr>
              <w:t>
 </w:t>
            </w:r>
          </w:p>
          <w:bookmarkEnd w:id="7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4"/>
          <w:p>
            <w:pPr>
              <w:spacing w:after="20"/>
              <w:ind w:left="20"/>
              <w:jc w:val="both"/>
            </w:pPr>
            <w:r>
              <w:rPr>
                <w:rFonts w:ascii="Times New Roman"/>
                <w:b w:val="false"/>
                <w:i w:val="false"/>
                <w:color w:val="000000"/>
                <w:sz w:val="20"/>
              </w:rPr>
              <w:t>
 </w:t>
            </w:r>
          </w:p>
          <w:bookmarkEnd w:id="7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5"/>
          <w:p>
            <w:pPr>
              <w:spacing w:after="20"/>
              <w:ind w:left="20"/>
              <w:jc w:val="both"/>
            </w:pPr>
            <w:r>
              <w:rPr>
                <w:rFonts w:ascii="Times New Roman"/>
                <w:b w:val="false"/>
                <w:i w:val="false"/>
                <w:color w:val="000000"/>
                <w:sz w:val="20"/>
              </w:rPr>
              <w:t>
 </w:t>
            </w:r>
          </w:p>
          <w:bookmarkEnd w:id="7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1478932,4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6"/>
          <w:p>
            <w:pPr>
              <w:spacing w:after="20"/>
              <w:ind w:left="20"/>
              <w:jc w:val="both"/>
            </w:pPr>
            <w:r>
              <w:rPr>
                <w:rFonts w:ascii="Times New Roman"/>
                <w:b w:val="false"/>
                <w:i w:val="false"/>
                <w:color w:val="000000"/>
                <w:sz w:val="20"/>
              </w:rPr>
              <w:t>
 </w:t>
            </w:r>
          </w:p>
          <w:bookmarkEnd w:id="7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1435298,4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7"/>
          <w:p>
            <w:pPr>
              <w:spacing w:after="20"/>
              <w:ind w:left="20"/>
              <w:jc w:val="both"/>
            </w:pPr>
            <w:r>
              <w:rPr>
                <w:rFonts w:ascii="Times New Roman"/>
                <w:b w:val="false"/>
                <w:i w:val="false"/>
                <w:color w:val="000000"/>
                <w:sz w:val="20"/>
              </w:rPr>
              <w:t>
 </w:t>
            </w:r>
          </w:p>
          <w:bookmarkEnd w:id="7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8"/>
          <w:p>
            <w:pPr>
              <w:spacing w:after="20"/>
              <w:ind w:left="20"/>
              <w:jc w:val="both"/>
            </w:pPr>
            <w:r>
              <w:rPr>
                <w:rFonts w:ascii="Times New Roman"/>
                <w:b w:val="false"/>
                <w:i w:val="false"/>
                <w:color w:val="000000"/>
                <w:sz w:val="20"/>
              </w:rPr>
              <w:t>
 </w:t>
            </w:r>
          </w:p>
          <w:bookmarkEnd w:id="7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9"/>
          <w:p>
            <w:pPr>
              <w:spacing w:after="20"/>
              <w:ind w:left="20"/>
              <w:jc w:val="both"/>
            </w:pPr>
            <w:r>
              <w:rPr>
                <w:rFonts w:ascii="Times New Roman"/>
                <w:b w:val="false"/>
                <w:i w:val="false"/>
                <w:color w:val="000000"/>
                <w:sz w:val="20"/>
              </w:rPr>
              <w:t>
 </w:t>
            </w:r>
          </w:p>
          <w:bookmarkEnd w:id="7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0"/>
          <w:p>
            <w:pPr>
              <w:spacing w:after="20"/>
              <w:ind w:left="20"/>
              <w:jc w:val="both"/>
            </w:pPr>
            <w:r>
              <w:rPr>
                <w:rFonts w:ascii="Times New Roman"/>
                <w:b w:val="false"/>
                <w:i w:val="false"/>
                <w:color w:val="000000"/>
                <w:sz w:val="20"/>
              </w:rPr>
              <w:t>
 </w:t>
            </w:r>
          </w:p>
          <w:bookmarkEnd w:id="8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1"/>
          <w:p>
            <w:pPr>
              <w:spacing w:after="20"/>
              <w:ind w:left="20"/>
              <w:jc w:val="both"/>
            </w:pPr>
            <w:r>
              <w:rPr>
                <w:rFonts w:ascii="Times New Roman"/>
                <w:b w:val="false"/>
                <w:i w:val="false"/>
                <w:color w:val="000000"/>
                <w:sz w:val="20"/>
              </w:rPr>
              <w:t>
 </w:t>
            </w:r>
          </w:p>
          <w:bookmarkEnd w:id="8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2"/>
          <w:p>
            <w:pPr>
              <w:spacing w:after="20"/>
              <w:ind w:left="20"/>
              <w:jc w:val="both"/>
            </w:pPr>
            <w:r>
              <w:rPr>
                <w:rFonts w:ascii="Times New Roman"/>
                <w:b w:val="false"/>
                <w:i w:val="false"/>
                <w:color w:val="000000"/>
                <w:sz w:val="20"/>
              </w:rPr>
              <w:t>
 </w:t>
            </w:r>
          </w:p>
          <w:bookmarkEnd w:id="8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3"/>
          <w:p>
            <w:pPr>
              <w:spacing w:after="20"/>
              <w:ind w:left="20"/>
              <w:jc w:val="both"/>
            </w:pPr>
            <w:r>
              <w:rPr>
                <w:rFonts w:ascii="Times New Roman"/>
                <w:b w:val="false"/>
                <w:i w:val="false"/>
                <w:color w:val="000000"/>
                <w:sz w:val="20"/>
              </w:rPr>
              <w:t>
 </w:t>
            </w:r>
          </w:p>
          <w:bookmarkEnd w:id="8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4"/>
          <w:p>
            <w:pPr>
              <w:spacing w:after="20"/>
              <w:ind w:left="20"/>
              <w:jc w:val="both"/>
            </w:pPr>
            <w:r>
              <w:rPr>
                <w:rFonts w:ascii="Times New Roman"/>
                <w:b w:val="false"/>
                <w:i w:val="false"/>
                <w:color w:val="000000"/>
                <w:sz w:val="20"/>
              </w:rPr>
              <w:t>
 </w:t>
            </w:r>
          </w:p>
          <w:bookmarkEnd w:id="8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5"/>
          <w:p>
            <w:pPr>
              <w:spacing w:after="20"/>
              <w:ind w:left="20"/>
              <w:jc w:val="both"/>
            </w:pPr>
            <w:r>
              <w:rPr>
                <w:rFonts w:ascii="Times New Roman"/>
                <w:b w:val="false"/>
                <w:i w:val="false"/>
                <w:color w:val="000000"/>
                <w:sz w:val="20"/>
              </w:rPr>
              <w:t>
 </w:t>
            </w:r>
          </w:p>
          <w:bookmarkEnd w:id="8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6"/>
          <w:p>
            <w:pPr>
              <w:spacing w:after="20"/>
              <w:ind w:left="20"/>
              <w:jc w:val="both"/>
            </w:pPr>
            <w:r>
              <w:rPr>
                <w:rFonts w:ascii="Times New Roman"/>
                <w:b w:val="false"/>
                <w:i w:val="false"/>
                <w:color w:val="000000"/>
                <w:sz w:val="20"/>
              </w:rPr>
              <w:t>
 </w:t>
            </w:r>
          </w:p>
          <w:bookmarkEnd w:id="8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7"/>
          <w:p>
            <w:pPr>
              <w:spacing w:after="20"/>
              <w:ind w:left="20"/>
              <w:jc w:val="both"/>
            </w:pPr>
            <w:r>
              <w:rPr>
                <w:rFonts w:ascii="Times New Roman"/>
                <w:b w:val="false"/>
                <w:i w:val="false"/>
                <w:color w:val="000000"/>
                <w:sz w:val="20"/>
              </w:rPr>
              <w:t>
06</w:t>
            </w:r>
          </w:p>
          <w:bookmarkEnd w:id="8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8"/>
          <w:p>
            <w:pPr>
              <w:spacing w:after="20"/>
              <w:ind w:left="20"/>
              <w:jc w:val="both"/>
            </w:pPr>
            <w:r>
              <w:rPr>
                <w:rFonts w:ascii="Times New Roman"/>
                <w:b w:val="false"/>
                <w:i w:val="false"/>
                <w:color w:val="000000"/>
                <w:sz w:val="20"/>
              </w:rPr>
              <w:t>
 </w:t>
            </w:r>
          </w:p>
          <w:bookmarkEnd w:id="8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89"/>
          <w:p>
            <w:pPr>
              <w:spacing w:after="20"/>
              <w:ind w:left="20"/>
              <w:jc w:val="both"/>
            </w:pPr>
            <w:r>
              <w:rPr>
                <w:rFonts w:ascii="Times New Roman"/>
                <w:b w:val="false"/>
                <w:i w:val="false"/>
                <w:color w:val="000000"/>
                <w:sz w:val="20"/>
              </w:rPr>
              <w:t>
 </w:t>
            </w:r>
          </w:p>
          <w:bookmarkEnd w:id="8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0"/>
          <w:p>
            <w:pPr>
              <w:spacing w:after="20"/>
              <w:ind w:left="20"/>
              <w:jc w:val="both"/>
            </w:pPr>
            <w:r>
              <w:rPr>
                <w:rFonts w:ascii="Times New Roman"/>
                <w:b w:val="false"/>
                <w:i w:val="false"/>
                <w:color w:val="000000"/>
                <w:sz w:val="20"/>
              </w:rPr>
              <w:t>
 </w:t>
            </w:r>
          </w:p>
          <w:bookmarkEnd w:id="9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1"/>
          <w:p>
            <w:pPr>
              <w:spacing w:after="20"/>
              <w:ind w:left="20"/>
              <w:jc w:val="both"/>
            </w:pPr>
            <w:r>
              <w:rPr>
                <w:rFonts w:ascii="Times New Roman"/>
                <w:b w:val="false"/>
                <w:i w:val="false"/>
                <w:color w:val="000000"/>
                <w:sz w:val="20"/>
              </w:rPr>
              <w:t>
 </w:t>
            </w:r>
          </w:p>
          <w:bookmarkEnd w:id="9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2"/>
          <w:p>
            <w:pPr>
              <w:spacing w:after="20"/>
              <w:ind w:left="20"/>
              <w:jc w:val="both"/>
            </w:pPr>
            <w:r>
              <w:rPr>
                <w:rFonts w:ascii="Times New Roman"/>
                <w:b w:val="false"/>
                <w:i w:val="false"/>
                <w:color w:val="000000"/>
                <w:sz w:val="20"/>
              </w:rPr>
              <w:t>
 </w:t>
            </w:r>
          </w:p>
          <w:bookmarkEnd w:id="9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3"/>
          <w:p>
            <w:pPr>
              <w:spacing w:after="20"/>
              <w:ind w:left="20"/>
              <w:jc w:val="both"/>
            </w:pPr>
            <w:r>
              <w:rPr>
                <w:rFonts w:ascii="Times New Roman"/>
                <w:b w:val="false"/>
                <w:i w:val="false"/>
                <w:color w:val="000000"/>
                <w:sz w:val="20"/>
              </w:rPr>
              <w:t>
 </w:t>
            </w:r>
          </w:p>
          <w:bookmarkEnd w:id="9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4"/>
          <w:p>
            <w:pPr>
              <w:spacing w:after="20"/>
              <w:ind w:left="20"/>
              <w:jc w:val="both"/>
            </w:pPr>
            <w:r>
              <w:rPr>
                <w:rFonts w:ascii="Times New Roman"/>
                <w:b w:val="false"/>
                <w:i w:val="false"/>
                <w:color w:val="000000"/>
                <w:sz w:val="20"/>
              </w:rPr>
              <w:t>
 </w:t>
            </w:r>
          </w:p>
          <w:bookmarkEnd w:id="9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5"/>
          <w:p>
            <w:pPr>
              <w:spacing w:after="20"/>
              <w:ind w:left="20"/>
              <w:jc w:val="both"/>
            </w:pPr>
            <w:r>
              <w:rPr>
                <w:rFonts w:ascii="Times New Roman"/>
                <w:b w:val="false"/>
                <w:i w:val="false"/>
                <w:color w:val="000000"/>
                <w:sz w:val="20"/>
              </w:rPr>
              <w:t>
 </w:t>
            </w:r>
          </w:p>
          <w:bookmarkEnd w:id="9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6"/>
          <w:p>
            <w:pPr>
              <w:spacing w:after="20"/>
              <w:ind w:left="20"/>
              <w:jc w:val="both"/>
            </w:pPr>
            <w:r>
              <w:rPr>
                <w:rFonts w:ascii="Times New Roman"/>
                <w:b w:val="false"/>
                <w:i w:val="false"/>
                <w:color w:val="000000"/>
                <w:sz w:val="20"/>
              </w:rPr>
              <w:t>
 </w:t>
            </w:r>
          </w:p>
          <w:bookmarkEnd w:id="9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7"/>
          <w:p>
            <w:pPr>
              <w:spacing w:after="20"/>
              <w:ind w:left="20"/>
              <w:jc w:val="both"/>
            </w:pPr>
            <w:r>
              <w:rPr>
                <w:rFonts w:ascii="Times New Roman"/>
                <w:b w:val="false"/>
                <w:i w:val="false"/>
                <w:color w:val="000000"/>
                <w:sz w:val="20"/>
              </w:rPr>
              <w:t>
 </w:t>
            </w:r>
          </w:p>
          <w:bookmarkEnd w:id="9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8"/>
          <w:p>
            <w:pPr>
              <w:spacing w:after="20"/>
              <w:ind w:left="20"/>
              <w:jc w:val="both"/>
            </w:pPr>
            <w:r>
              <w:rPr>
                <w:rFonts w:ascii="Times New Roman"/>
                <w:b w:val="false"/>
                <w:i w:val="false"/>
                <w:color w:val="000000"/>
                <w:sz w:val="20"/>
              </w:rPr>
              <w:t>
 </w:t>
            </w:r>
          </w:p>
          <w:bookmarkEnd w:id="9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9"/>
          <w:p>
            <w:pPr>
              <w:spacing w:after="20"/>
              <w:ind w:left="20"/>
              <w:jc w:val="both"/>
            </w:pPr>
            <w:r>
              <w:rPr>
                <w:rFonts w:ascii="Times New Roman"/>
                <w:b w:val="false"/>
                <w:i w:val="false"/>
                <w:color w:val="000000"/>
                <w:sz w:val="20"/>
              </w:rPr>
              <w:t>
 </w:t>
            </w:r>
          </w:p>
          <w:bookmarkEnd w:id="9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0"/>
          <w:p>
            <w:pPr>
              <w:spacing w:after="20"/>
              <w:ind w:left="20"/>
              <w:jc w:val="both"/>
            </w:pPr>
            <w:r>
              <w:rPr>
                <w:rFonts w:ascii="Times New Roman"/>
                <w:b w:val="false"/>
                <w:i w:val="false"/>
                <w:color w:val="000000"/>
                <w:sz w:val="20"/>
              </w:rPr>
              <w:t>
 </w:t>
            </w:r>
          </w:p>
          <w:bookmarkEnd w:id="10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1"/>
          <w:p>
            <w:pPr>
              <w:spacing w:after="20"/>
              <w:ind w:left="20"/>
              <w:jc w:val="both"/>
            </w:pPr>
            <w:r>
              <w:rPr>
                <w:rFonts w:ascii="Times New Roman"/>
                <w:b w:val="false"/>
                <w:i w:val="false"/>
                <w:color w:val="000000"/>
                <w:sz w:val="20"/>
              </w:rPr>
              <w:t>
 </w:t>
            </w:r>
          </w:p>
          <w:bookmarkEnd w:id="10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2"/>
          <w:p>
            <w:pPr>
              <w:spacing w:after="20"/>
              <w:ind w:left="20"/>
              <w:jc w:val="both"/>
            </w:pPr>
            <w:r>
              <w:rPr>
                <w:rFonts w:ascii="Times New Roman"/>
                <w:b w:val="false"/>
                <w:i w:val="false"/>
                <w:color w:val="000000"/>
                <w:sz w:val="20"/>
              </w:rPr>
              <w:t>
 </w:t>
            </w:r>
          </w:p>
          <w:bookmarkEnd w:id="10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3"/>
          <w:p>
            <w:pPr>
              <w:spacing w:after="20"/>
              <w:ind w:left="20"/>
              <w:jc w:val="both"/>
            </w:pPr>
            <w:r>
              <w:rPr>
                <w:rFonts w:ascii="Times New Roman"/>
                <w:b w:val="false"/>
                <w:i w:val="false"/>
                <w:color w:val="000000"/>
                <w:sz w:val="20"/>
              </w:rPr>
              <w:t>
 </w:t>
            </w:r>
          </w:p>
          <w:bookmarkEnd w:id="10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4"/>
          <w:p>
            <w:pPr>
              <w:spacing w:after="20"/>
              <w:ind w:left="20"/>
              <w:jc w:val="both"/>
            </w:pPr>
            <w:r>
              <w:rPr>
                <w:rFonts w:ascii="Times New Roman"/>
                <w:b w:val="false"/>
                <w:i w:val="false"/>
                <w:color w:val="000000"/>
                <w:sz w:val="20"/>
              </w:rPr>
              <w:t>
 </w:t>
            </w:r>
          </w:p>
          <w:bookmarkEnd w:id="10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5"/>
          <w:p>
            <w:pPr>
              <w:spacing w:after="20"/>
              <w:ind w:left="20"/>
              <w:jc w:val="both"/>
            </w:pPr>
            <w:r>
              <w:rPr>
                <w:rFonts w:ascii="Times New Roman"/>
                <w:b w:val="false"/>
                <w:i w:val="false"/>
                <w:color w:val="000000"/>
                <w:sz w:val="20"/>
              </w:rPr>
              <w:t>
 </w:t>
            </w:r>
          </w:p>
          <w:bookmarkEnd w:id="10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6"/>
          <w:p>
            <w:pPr>
              <w:spacing w:after="20"/>
              <w:ind w:left="20"/>
              <w:jc w:val="both"/>
            </w:pPr>
            <w:r>
              <w:rPr>
                <w:rFonts w:ascii="Times New Roman"/>
                <w:b w:val="false"/>
                <w:i w:val="false"/>
                <w:color w:val="000000"/>
                <w:sz w:val="20"/>
              </w:rPr>
              <w:t>
 </w:t>
            </w:r>
          </w:p>
          <w:bookmarkEnd w:id="10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7"/>
          <w:p>
            <w:pPr>
              <w:spacing w:after="20"/>
              <w:ind w:left="20"/>
              <w:jc w:val="both"/>
            </w:pPr>
            <w:r>
              <w:rPr>
                <w:rFonts w:ascii="Times New Roman"/>
                <w:b w:val="false"/>
                <w:i w:val="false"/>
                <w:color w:val="000000"/>
                <w:sz w:val="20"/>
              </w:rPr>
              <w:t>
07</w:t>
            </w:r>
          </w:p>
          <w:bookmarkEnd w:id="10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962970,1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8"/>
          <w:p>
            <w:pPr>
              <w:spacing w:after="20"/>
              <w:ind w:left="20"/>
              <w:jc w:val="both"/>
            </w:pPr>
            <w:r>
              <w:rPr>
                <w:rFonts w:ascii="Times New Roman"/>
                <w:b w:val="false"/>
                <w:i w:val="false"/>
                <w:color w:val="000000"/>
                <w:sz w:val="20"/>
              </w:rPr>
              <w:t>
 </w:t>
            </w:r>
          </w:p>
          <w:bookmarkEnd w:id="10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9"/>
          <w:p>
            <w:pPr>
              <w:spacing w:after="20"/>
              <w:ind w:left="20"/>
              <w:jc w:val="both"/>
            </w:pPr>
            <w:r>
              <w:rPr>
                <w:rFonts w:ascii="Times New Roman"/>
                <w:b w:val="false"/>
                <w:i w:val="false"/>
                <w:color w:val="000000"/>
                <w:sz w:val="20"/>
              </w:rPr>
              <w:t>
 </w:t>
            </w:r>
          </w:p>
          <w:bookmarkEnd w:id="10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0"/>
          <w:p>
            <w:pPr>
              <w:spacing w:after="20"/>
              <w:ind w:left="20"/>
              <w:jc w:val="both"/>
            </w:pPr>
            <w:r>
              <w:rPr>
                <w:rFonts w:ascii="Times New Roman"/>
                <w:b w:val="false"/>
                <w:i w:val="false"/>
                <w:color w:val="000000"/>
                <w:sz w:val="20"/>
              </w:rPr>
              <w:t>
 </w:t>
            </w:r>
          </w:p>
          <w:bookmarkEnd w:id="11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1"/>
          <w:p>
            <w:pPr>
              <w:spacing w:after="20"/>
              <w:ind w:left="20"/>
              <w:jc w:val="both"/>
            </w:pPr>
            <w:r>
              <w:rPr>
                <w:rFonts w:ascii="Times New Roman"/>
                <w:b w:val="false"/>
                <w:i w:val="false"/>
                <w:color w:val="000000"/>
                <w:sz w:val="20"/>
              </w:rPr>
              <w:t>
 </w:t>
            </w:r>
          </w:p>
          <w:bookmarkEnd w:id="11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2"/>
          <w:p>
            <w:pPr>
              <w:spacing w:after="20"/>
              <w:ind w:left="20"/>
              <w:jc w:val="both"/>
            </w:pPr>
            <w:r>
              <w:rPr>
                <w:rFonts w:ascii="Times New Roman"/>
                <w:b w:val="false"/>
                <w:i w:val="false"/>
                <w:color w:val="000000"/>
                <w:sz w:val="20"/>
              </w:rPr>
              <w:t>
 </w:t>
            </w:r>
          </w:p>
          <w:bookmarkEnd w:id="11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3"/>
          <w:p>
            <w:pPr>
              <w:spacing w:after="20"/>
              <w:ind w:left="20"/>
              <w:jc w:val="both"/>
            </w:pPr>
            <w:r>
              <w:rPr>
                <w:rFonts w:ascii="Times New Roman"/>
                <w:b w:val="false"/>
                <w:i w:val="false"/>
                <w:color w:val="000000"/>
                <w:sz w:val="20"/>
              </w:rPr>
              <w:t>
 </w:t>
            </w:r>
          </w:p>
          <w:bookmarkEnd w:id="11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4"/>
          <w:p>
            <w:pPr>
              <w:spacing w:after="20"/>
              <w:ind w:left="20"/>
              <w:jc w:val="both"/>
            </w:pPr>
            <w:r>
              <w:rPr>
                <w:rFonts w:ascii="Times New Roman"/>
                <w:b w:val="false"/>
                <w:i w:val="false"/>
                <w:color w:val="000000"/>
                <w:sz w:val="20"/>
              </w:rPr>
              <w:t>
 </w:t>
            </w:r>
          </w:p>
          <w:bookmarkEnd w:id="11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5"/>
          <w:p>
            <w:pPr>
              <w:spacing w:after="20"/>
              <w:ind w:left="20"/>
              <w:jc w:val="both"/>
            </w:pPr>
            <w:r>
              <w:rPr>
                <w:rFonts w:ascii="Times New Roman"/>
                <w:b w:val="false"/>
                <w:i w:val="false"/>
                <w:color w:val="000000"/>
                <w:sz w:val="20"/>
              </w:rPr>
              <w:t>
 </w:t>
            </w:r>
          </w:p>
          <w:bookmarkEnd w:id="11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6"/>
          <w:p>
            <w:pPr>
              <w:spacing w:after="20"/>
              <w:ind w:left="20"/>
              <w:jc w:val="both"/>
            </w:pPr>
            <w:r>
              <w:rPr>
                <w:rFonts w:ascii="Times New Roman"/>
                <w:b w:val="false"/>
                <w:i w:val="false"/>
                <w:color w:val="000000"/>
                <w:sz w:val="20"/>
              </w:rPr>
              <w:t>
 </w:t>
            </w:r>
          </w:p>
          <w:bookmarkEnd w:id="11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7"/>
          <w:p>
            <w:pPr>
              <w:spacing w:after="20"/>
              <w:ind w:left="20"/>
              <w:jc w:val="both"/>
            </w:pPr>
            <w:r>
              <w:rPr>
                <w:rFonts w:ascii="Times New Roman"/>
                <w:b w:val="false"/>
                <w:i w:val="false"/>
                <w:color w:val="000000"/>
                <w:sz w:val="20"/>
              </w:rPr>
              <w:t>
 </w:t>
            </w:r>
          </w:p>
          <w:bookmarkEnd w:id="11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8"/>
          <w:p>
            <w:pPr>
              <w:spacing w:after="20"/>
              <w:ind w:left="20"/>
              <w:jc w:val="both"/>
            </w:pPr>
            <w:r>
              <w:rPr>
                <w:rFonts w:ascii="Times New Roman"/>
                <w:b w:val="false"/>
                <w:i w:val="false"/>
                <w:color w:val="000000"/>
                <w:sz w:val="20"/>
              </w:rPr>
              <w:t>
 </w:t>
            </w:r>
          </w:p>
          <w:bookmarkEnd w:id="11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918785,0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9"/>
          <w:p>
            <w:pPr>
              <w:spacing w:after="20"/>
              <w:ind w:left="20"/>
              <w:jc w:val="both"/>
            </w:pPr>
            <w:r>
              <w:rPr>
                <w:rFonts w:ascii="Times New Roman"/>
                <w:b w:val="false"/>
                <w:i w:val="false"/>
                <w:color w:val="000000"/>
                <w:sz w:val="20"/>
              </w:rPr>
              <w:t>
 </w:t>
            </w:r>
          </w:p>
          <w:bookmarkEnd w:id="11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918785,0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0"/>
          <w:p>
            <w:pPr>
              <w:spacing w:after="20"/>
              <w:ind w:left="20"/>
              <w:jc w:val="both"/>
            </w:pPr>
            <w:r>
              <w:rPr>
                <w:rFonts w:ascii="Times New Roman"/>
                <w:b w:val="false"/>
                <w:i w:val="false"/>
                <w:color w:val="000000"/>
                <w:sz w:val="20"/>
              </w:rPr>
              <w:t>
 </w:t>
            </w:r>
          </w:p>
          <w:bookmarkEnd w:id="12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1"/>
          <w:p>
            <w:pPr>
              <w:spacing w:after="20"/>
              <w:ind w:left="20"/>
              <w:jc w:val="both"/>
            </w:pPr>
            <w:r>
              <w:rPr>
                <w:rFonts w:ascii="Times New Roman"/>
                <w:b w:val="false"/>
                <w:i w:val="false"/>
                <w:color w:val="000000"/>
                <w:sz w:val="20"/>
              </w:rPr>
              <w:t>
 </w:t>
            </w:r>
          </w:p>
          <w:bookmarkEnd w:id="12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2"/>
          <w:p>
            <w:pPr>
              <w:spacing w:after="20"/>
              <w:ind w:left="20"/>
              <w:jc w:val="both"/>
            </w:pPr>
            <w:r>
              <w:rPr>
                <w:rFonts w:ascii="Times New Roman"/>
                <w:b w:val="false"/>
                <w:i w:val="false"/>
                <w:color w:val="000000"/>
                <w:sz w:val="20"/>
              </w:rPr>
              <w:t>
 </w:t>
            </w:r>
          </w:p>
          <w:bookmarkEnd w:id="12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3"/>
          <w:p>
            <w:pPr>
              <w:spacing w:after="20"/>
              <w:ind w:left="20"/>
              <w:jc w:val="both"/>
            </w:pPr>
            <w:r>
              <w:rPr>
                <w:rFonts w:ascii="Times New Roman"/>
                <w:b w:val="false"/>
                <w:i w:val="false"/>
                <w:color w:val="000000"/>
                <w:sz w:val="20"/>
              </w:rPr>
              <w:t>
 </w:t>
            </w:r>
          </w:p>
          <w:bookmarkEnd w:id="12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4"/>
          <w:p>
            <w:pPr>
              <w:spacing w:after="20"/>
              <w:ind w:left="20"/>
              <w:jc w:val="both"/>
            </w:pPr>
            <w:r>
              <w:rPr>
                <w:rFonts w:ascii="Times New Roman"/>
                <w:b w:val="false"/>
                <w:i w:val="false"/>
                <w:color w:val="000000"/>
                <w:sz w:val="20"/>
              </w:rPr>
              <w:t>
 </w:t>
            </w:r>
          </w:p>
          <w:bookmarkEnd w:id="12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5"/>
          <w:p>
            <w:pPr>
              <w:spacing w:after="20"/>
              <w:ind w:left="20"/>
              <w:jc w:val="both"/>
            </w:pPr>
            <w:r>
              <w:rPr>
                <w:rFonts w:ascii="Times New Roman"/>
                <w:b w:val="false"/>
                <w:i w:val="false"/>
                <w:color w:val="000000"/>
                <w:sz w:val="20"/>
              </w:rPr>
              <w:t>
08</w:t>
            </w:r>
          </w:p>
          <w:bookmarkEnd w:id="12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170089,5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6"/>
          <w:p>
            <w:pPr>
              <w:spacing w:after="20"/>
              <w:ind w:left="20"/>
              <w:jc w:val="both"/>
            </w:pPr>
            <w:r>
              <w:rPr>
                <w:rFonts w:ascii="Times New Roman"/>
                <w:b w:val="false"/>
                <w:i w:val="false"/>
                <w:color w:val="000000"/>
                <w:sz w:val="20"/>
              </w:rPr>
              <w:t>
 </w:t>
            </w:r>
          </w:p>
          <w:bookmarkEnd w:id="12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7"/>
          <w:p>
            <w:pPr>
              <w:spacing w:after="20"/>
              <w:ind w:left="20"/>
              <w:jc w:val="both"/>
            </w:pPr>
            <w:r>
              <w:rPr>
                <w:rFonts w:ascii="Times New Roman"/>
                <w:b w:val="false"/>
                <w:i w:val="false"/>
                <w:color w:val="000000"/>
                <w:sz w:val="20"/>
              </w:rPr>
              <w:t>
 </w:t>
            </w:r>
          </w:p>
          <w:bookmarkEnd w:id="12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8"/>
          <w:p>
            <w:pPr>
              <w:spacing w:after="20"/>
              <w:ind w:left="20"/>
              <w:jc w:val="both"/>
            </w:pPr>
            <w:r>
              <w:rPr>
                <w:rFonts w:ascii="Times New Roman"/>
                <w:b w:val="false"/>
                <w:i w:val="false"/>
                <w:color w:val="000000"/>
                <w:sz w:val="20"/>
              </w:rPr>
              <w:t>
 </w:t>
            </w:r>
          </w:p>
          <w:bookmarkEnd w:id="12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9"/>
          <w:p>
            <w:pPr>
              <w:spacing w:after="20"/>
              <w:ind w:left="20"/>
              <w:jc w:val="both"/>
            </w:pPr>
            <w:r>
              <w:rPr>
                <w:rFonts w:ascii="Times New Roman"/>
                <w:b w:val="false"/>
                <w:i w:val="false"/>
                <w:color w:val="000000"/>
                <w:sz w:val="20"/>
              </w:rPr>
              <w:t>
 </w:t>
            </w:r>
          </w:p>
          <w:bookmarkEnd w:id="12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0"/>
          <w:p>
            <w:pPr>
              <w:spacing w:after="20"/>
              <w:ind w:left="20"/>
              <w:jc w:val="both"/>
            </w:pPr>
            <w:r>
              <w:rPr>
                <w:rFonts w:ascii="Times New Roman"/>
                <w:b w:val="false"/>
                <w:i w:val="false"/>
                <w:color w:val="000000"/>
                <w:sz w:val="20"/>
              </w:rPr>
              <w:t>
 </w:t>
            </w:r>
          </w:p>
          <w:bookmarkEnd w:id="13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1"/>
          <w:p>
            <w:pPr>
              <w:spacing w:after="20"/>
              <w:ind w:left="20"/>
              <w:jc w:val="both"/>
            </w:pPr>
            <w:r>
              <w:rPr>
                <w:rFonts w:ascii="Times New Roman"/>
                <w:b w:val="false"/>
                <w:i w:val="false"/>
                <w:color w:val="000000"/>
                <w:sz w:val="20"/>
              </w:rPr>
              <w:t>
 </w:t>
            </w:r>
          </w:p>
          <w:bookmarkEnd w:id="13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2"/>
          <w:p>
            <w:pPr>
              <w:spacing w:after="20"/>
              <w:ind w:left="20"/>
              <w:jc w:val="both"/>
            </w:pPr>
            <w:r>
              <w:rPr>
                <w:rFonts w:ascii="Times New Roman"/>
                <w:b w:val="false"/>
                <w:i w:val="false"/>
                <w:color w:val="000000"/>
                <w:sz w:val="20"/>
              </w:rPr>
              <w:t>
 </w:t>
            </w:r>
          </w:p>
          <w:bookmarkEnd w:id="13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3"/>
          <w:p>
            <w:pPr>
              <w:spacing w:after="20"/>
              <w:ind w:left="20"/>
              <w:jc w:val="both"/>
            </w:pPr>
            <w:r>
              <w:rPr>
                <w:rFonts w:ascii="Times New Roman"/>
                <w:b w:val="false"/>
                <w:i w:val="false"/>
                <w:color w:val="000000"/>
                <w:sz w:val="20"/>
              </w:rPr>
              <w:t>
 </w:t>
            </w:r>
          </w:p>
          <w:bookmarkEnd w:id="13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4"/>
          <w:p>
            <w:pPr>
              <w:spacing w:after="20"/>
              <w:ind w:left="20"/>
              <w:jc w:val="both"/>
            </w:pPr>
            <w:r>
              <w:rPr>
                <w:rFonts w:ascii="Times New Roman"/>
                <w:b w:val="false"/>
                <w:i w:val="false"/>
                <w:color w:val="000000"/>
                <w:sz w:val="20"/>
              </w:rPr>
              <w:t>
 </w:t>
            </w:r>
          </w:p>
          <w:bookmarkEnd w:id="13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5"/>
          <w:p>
            <w:pPr>
              <w:spacing w:after="20"/>
              <w:ind w:left="20"/>
              <w:jc w:val="both"/>
            </w:pPr>
            <w:r>
              <w:rPr>
                <w:rFonts w:ascii="Times New Roman"/>
                <w:b w:val="false"/>
                <w:i w:val="false"/>
                <w:color w:val="000000"/>
                <w:sz w:val="20"/>
              </w:rPr>
              <w:t>
 </w:t>
            </w:r>
          </w:p>
          <w:bookmarkEnd w:id="13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6"/>
          <w:p>
            <w:pPr>
              <w:spacing w:after="20"/>
              <w:ind w:left="20"/>
              <w:jc w:val="both"/>
            </w:pPr>
            <w:r>
              <w:rPr>
                <w:rFonts w:ascii="Times New Roman"/>
                <w:b w:val="false"/>
                <w:i w:val="false"/>
                <w:color w:val="000000"/>
                <w:sz w:val="20"/>
              </w:rPr>
              <w:t>
 </w:t>
            </w:r>
          </w:p>
          <w:bookmarkEnd w:id="1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7"/>
          <w:p>
            <w:pPr>
              <w:spacing w:after="20"/>
              <w:ind w:left="20"/>
              <w:jc w:val="both"/>
            </w:pPr>
            <w:r>
              <w:rPr>
                <w:rFonts w:ascii="Times New Roman"/>
                <w:b w:val="false"/>
                <w:i w:val="false"/>
                <w:color w:val="000000"/>
                <w:sz w:val="20"/>
              </w:rPr>
              <w:t>
 </w:t>
            </w:r>
          </w:p>
          <w:bookmarkEnd w:id="13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8"/>
          <w:p>
            <w:pPr>
              <w:spacing w:after="20"/>
              <w:ind w:left="20"/>
              <w:jc w:val="both"/>
            </w:pPr>
            <w:r>
              <w:rPr>
                <w:rFonts w:ascii="Times New Roman"/>
                <w:b w:val="false"/>
                <w:i w:val="false"/>
                <w:color w:val="000000"/>
                <w:sz w:val="20"/>
              </w:rPr>
              <w:t>
 </w:t>
            </w:r>
          </w:p>
          <w:bookmarkEnd w:id="1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9"/>
          <w:p>
            <w:pPr>
              <w:spacing w:after="20"/>
              <w:ind w:left="20"/>
              <w:jc w:val="both"/>
            </w:pPr>
            <w:r>
              <w:rPr>
                <w:rFonts w:ascii="Times New Roman"/>
                <w:b w:val="false"/>
                <w:i w:val="false"/>
                <w:color w:val="000000"/>
                <w:sz w:val="20"/>
              </w:rPr>
              <w:t>
 </w:t>
            </w:r>
          </w:p>
          <w:bookmarkEnd w:id="13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0"/>
          <w:p>
            <w:pPr>
              <w:spacing w:after="20"/>
              <w:ind w:left="20"/>
              <w:jc w:val="both"/>
            </w:pPr>
            <w:r>
              <w:rPr>
                <w:rFonts w:ascii="Times New Roman"/>
                <w:b w:val="false"/>
                <w:i w:val="false"/>
                <w:color w:val="000000"/>
                <w:sz w:val="20"/>
              </w:rPr>
              <w:t>
 </w:t>
            </w:r>
          </w:p>
          <w:bookmarkEnd w:id="1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1"/>
          <w:p>
            <w:pPr>
              <w:spacing w:after="20"/>
              <w:ind w:left="20"/>
              <w:jc w:val="both"/>
            </w:pPr>
            <w:r>
              <w:rPr>
                <w:rFonts w:ascii="Times New Roman"/>
                <w:b w:val="false"/>
                <w:i w:val="false"/>
                <w:color w:val="000000"/>
                <w:sz w:val="20"/>
              </w:rPr>
              <w:t>
 </w:t>
            </w:r>
          </w:p>
          <w:bookmarkEnd w:id="1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2"/>
          <w:p>
            <w:pPr>
              <w:spacing w:after="20"/>
              <w:ind w:left="20"/>
              <w:jc w:val="both"/>
            </w:pPr>
            <w:r>
              <w:rPr>
                <w:rFonts w:ascii="Times New Roman"/>
                <w:b w:val="false"/>
                <w:i w:val="false"/>
                <w:color w:val="000000"/>
                <w:sz w:val="20"/>
              </w:rPr>
              <w:t>
 </w:t>
            </w:r>
          </w:p>
          <w:bookmarkEnd w:id="1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3"/>
          <w:p>
            <w:pPr>
              <w:spacing w:after="20"/>
              <w:ind w:left="20"/>
              <w:jc w:val="both"/>
            </w:pPr>
            <w:r>
              <w:rPr>
                <w:rFonts w:ascii="Times New Roman"/>
                <w:b w:val="false"/>
                <w:i w:val="false"/>
                <w:color w:val="000000"/>
                <w:sz w:val="20"/>
              </w:rPr>
              <w:t>
 </w:t>
            </w:r>
          </w:p>
          <w:bookmarkEnd w:id="1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4"/>
          <w:p>
            <w:pPr>
              <w:spacing w:after="20"/>
              <w:ind w:left="20"/>
              <w:jc w:val="both"/>
            </w:pPr>
            <w:r>
              <w:rPr>
                <w:rFonts w:ascii="Times New Roman"/>
                <w:b w:val="false"/>
                <w:i w:val="false"/>
                <w:color w:val="000000"/>
                <w:sz w:val="20"/>
              </w:rPr>
              <w:t>
 </w:t>
            </w:r>
          </w:p>
          <w:bookmarkEnd w:id="1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5"/>
          <w:p>
            <w:pPr>
              <w:spacing w:after="20"/>
              <w:ind w:left="20"/>
              <w:jc w:val="both"/>
            </w:pPr>
            <w:r>
              <w:rPr>
                <w:rFonts w:ascii="Times New Roman"/>
                <w:b w:val="false"/>
                <w:i w:val="false"/>
                <w:color w:val="000000"/>
                <w:sz w:val="20"/>
              </w:rPr>
              <w:t>
 </w:t>
            </w:r>
          </w:p>
          <w:bookmarkEnd w:id="1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6"/>
          <w:p>
            <w:pPr>
              <w:spacing w:after="20"/>
              <w:ind w:left="20"/>
              <w:jc w:val="both"/>
            </w:pPr>
            <w:r>
              <w:rPr>
                <w:rFonts w:ascii="Times New Roman"/>
                <w:b w:val="false"/>
                <w:i w:val="false"/>
                <w:color w:val="000000"/>
                <w:sz w:val="20"/>
              </w:rPr>
              <w:t>
 </w:t>
            </w:r>
          </w:p>
          <w:bookmarkEnd w:id="1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7"/>
          <w:p>
            <w:pPr>
              <w:spacing w:after="20"/>
              <w:ind w:left="20"/>
              <w:jc w:val="both"/>
            </w:pPr>
            <w:r>
              <w:rPr>
                <w:rFonts w:ascii="Times New Roman"/>
                <w:b w:val="false"/>
                <w:i w:val="false"/>
                <w:color w:val="000000"/>
                <w:sz w:val="20"/>
              </w:rPr>
              <w:t>
 </w:t>
            </w:r>
          </w:p>
          <w:bookmarkEnd w:id="1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8"/>
          <w:p>
            <w:pPr>
              <w:spacing w:after="20"/>
              <w:ind w:left="20"/>
              <w:jc w:val="both"/>
            </w:pPr>
            <w:r>
              <w:rPr>
                <w:rFonts w:ascii="Times New Roman"/>
                <w:b w:val="false"/>
                <w:i w:val="false"/>
                <w:color w:val="000000"/>
                <w:sz w:val="20"/>
              </w:rPr>
              <w:t>
10</w:t>
            </w:r>
          </w:p>
          <w:bookmarkEnd w:id="1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9"/>
          <w:p>
            <w:pPr>
              <w:spacing w:after="20"/>
              <w:ind w:left="20"/>
              <w:jc w:val="both"/>
            </w:pPr>
            <w:r>
              <w:rPr>
                <w:rFonts w:ascii="Times New Roman"/>
                <w:b w:val="false"/>
                <w:i w:val="false"/>
                <w:color w:val="000000"/>
                <w:sz w:val="20"/>
              </w:rPr>
              <w:t>
 </w:t>
            </w:r>
          </w:p>
          <w:bookmarkEnd w:id="1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0"/>
          <w:p>
            <w:pPr>
              <w:spacing w:after="20"/>
              <w:ind w:left="20"/>
              <w:jc w:val="both"/>
            </w:pPr>
            <w:r>
              <w:rPr>
                <w:rFonts w:ascii="Times New Roman"/>
                <w:b w:val="false"/>
                <w:i w:val="false"/>
                <w:color w:val="000000"/>
                <w:sz w:val="20"/>
              </w:rPr>
              <w:t>
 </w:t>
            </w:r>
          </w:p>
          <w:bookmarkEnd w:id="1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1"/>
          <w:p>
            <w:pPr>
              <w:spacing w:after="20"/>
              <w:ind w:left="20"/>
              <w:jc w:val="both"/>
            </w:pPr>
            <w:r>
              <w:rPr>
                <w:rFonts w:ascii="Times New Roman"/>
                <w:b w:val="false"/>
                <w:i w:val="false"/>
                <w:color w:val="000000"/>
                <w:sz w:val="20"/>
              </w:rPr>
              <w:t>
 </w:t>
            </w:r>
          </w:p>
          <w:bookmarkEnd w:id="1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2"/>
          <w:p>
            <w:pPr>
              <w:spacing w:after="20"/>
              <w:ind w:left="20"/>
              <w:jc w:val="both"/>
            </w:pPr>
            <w:r>
              <w:rPr>
                <w:rFonts w:ascii="Times New Roman"/>
                <w:b w:val="false"/>
                <w:i w:val="false"/>
                <w:color w:val="000000"/>
                <w:sz w:val="20"/>
              </w:rPr>
              <w:t>
 </w:t>
            </w:r>
          </w:p>
          <w:bookmarkEnd w:id="1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3"/>
          <w:p>
            <w:pPr>
              <w:spacing w:after="20"/>
              <w:ind w:left="20"/>
              <w:jc w:val="both"/>
            </w:pPr>
            <w:r>
              <w:rPr>
                <w:rFonts w:ascii="Times New Roman"/>
                <w:b w:val="false"/>
                <w:i w:val="false"/>
                <w:color w:val="000000"/>
                <w:sz w:val="20"/>
              </w:rPr>
              <w:t>
 </w:t>
            </w:r>
          </w:p>
          <w:bookmarkEnd w:id="1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4"/>
          <w:p>
            <w:pPr>
              <w:spacing w:after="20"/>
              <w:ind w:left="20"/>
              <w:jc w:val="both"/>
            </w:pPr>
            <w:r>
              <w:rPr>
                <w:rFonts w:ascii="Times New Roman"/>
                <w:b w:val="false"/>
                <w:i w:val="false"/>
                <w:color w:val="000000"/>
                <w:sz w:val="20"/>
              </w:rPr>
              <w:t>
 </w:t>
            </w:r>
          </w:p>
          <w:bookmarkEnd w:id="1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5"/>
          <w:p>
            <w:pPr>
              <w:spacing w:after="20"/>
              <w:ind w:left="20"/>
              <w:jc w:val="both"/>
            </w:pPr>
            <w:r>
              <w:rPr>
                <w:rFonts w:ascii="Times New Roman"/>
                <w:b w:val="false"/>
                <w:i w:val="false"/>
                <w:color w:val="000000"/>
                <w:sz w:val="20"/>
              </w:rPr>
              <w:t>
 </w:t>
            </w:r>
          </w:p>
          <w:bookmarkEnd w:id="1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6"/>
          <w:p>
            <w:pPr>
              <w:spacing w:after="20"/>
              <w:ind w:left="20"/>
              <w:jc w:val="both"/>
            </w:pPr>
            <w:r>
              <w:rPr>
                <w:rFonts w:ascii="Times New Roman"/>
                <w:b w:val="false"/>
                <w:i w:val="false"/>
                <w:color w:val="000000"/>
                <w:sz w:val="20"/>
              </w:rPr>
              <w:t>
 </w:t>
            </w:r>
          </w:p>
          <w:bookmarkEnd w:id="1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7"/>
          <w:p>
            <w:pPr>
              <w:spacing w:after="20"/>
              <w:ind w:left="20"/>
              <w:jc w:val="both"/>
            </w:pPr>
            <w:r>
              <w:rPr>
                <w:rFonts w:ascii="Times New Roman"/>
                <w:b w:val="false"/>
                <w:i w:val="false"/>
                <w:color w:val="000000"/>
                <w:sz w:val="20"/>
              </w:rPr>
              <w:t>
 </w:t>
            </w:r>
          </w:p>
          <w:bookmarkEnd w:id="1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8"/>
          <w:p>
            <w:pPr>
              <w:spacing w:after="20"/>
              <w:ind w:left="20"/>
              <w:jc w:val="both"/>
            </w:pPr>
            <w:r>
              <w:rPr>
                <w:rFonts w:ascii="Times New Roman"/>
                <w:b w:val="false"/>
                <w:i w:val="false"/>
                <w:color w:val="000000"/>
                <w:sz w:val="20"/>
              </w:rPr>
              <w:t>
 </w:t>
            </w:r>
          </w:p>
          <w:bookmarkEnd w:id="1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9"/>
          <w:p>
            <w:pPr>
              <w:spacing w:after="20"/>
              <w:ind w:left="20"/>
              <w:jc w:val="both"/>
            </w:pPr>
            <w:r>
              <w:rPr>
                <w:rFonts w:ascii="Times New Roman"/>
                <w:b w:val="false"/>
                <w:i w:val="false"/>
                <w:color w:val="000000"/>
                <w:sz w:val="20"/>
              </w:rPr>
              <w:t>
 </w:t>
            </w:r>
          </w:p>
          <w:bookmarkEnd w:id="15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0"/>
          <w:p>
            <w:pPr>
              <w:spacing w:after="20"/>
              <w:ind w:left="20"/>
              <w:jc w:val="both"/>
            </w:pPr>
            <w:r>
              <w:rPr>
                <w:rFonts w:ascii="Times New Roman"/>
                <w:b w:val="false"/>
                <w:i w:val="false"/>
                <w:color w:val="000000"/>
                <w:sz w:val="20"/>
              </w:rPr>
              <w:t>
 </w:t>
            </w:r>
          </w:p>
          <w:bookmarkEnd w:id="1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1"/>
          <w:p>
            <w:pPr>
              <w:spacing w:after="20"/>
              <w:ind w:left="20"/>
              <w:jc w:val="both"/>
            </w:pPr>
            <w:r>
              <w:rPr>
                <w:rFonts w:ascii="Times New Roman"/>
                <w:b w:val="false"/>
                <w:i w:val="false"/>
                <w:color w:val="000000"/>
                <w:sz w:val="20"/>
              </w:rPr>
              <w:t>
 </w:t>
            </w:r>
          </w:p>
          <w:bookmarkEnd w:id="1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2"/>
          <w:p>
            <w:pPr>
              <w:spacing w:after="20"/>
              <w:ind w:left="20"/>
              <w:jc w:val="both"/>
            </w:pPr>
            <w:r>
              <w:rPr>
                <w:rFonts w:ascii="Times New Roman"/>
                <w:b w:val="false"/>
                <w:i w:val="false"/>
                <w:color w:val="000000"/>
                <w:sz w:val="20"/>
              </w:rPr>
              <w:t>
 </w:t>
            </w:r>
          </w:p>
          <w:bookmarkEnd w:id="16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3"/>
          <w:p>
            <w:pPr>
              <w:spacing w:after="20"/>
              <w:ind w:left="20"/>
              <w:jc w:val="both"/>
            </w:pPr>
            <w:r>
              <w:rPr>
                <w:rFonts w:ascii="Times New Roman"/>
                <w:b w:val="false"/>
                <w:i w:val="false"/>
                <w:color w:val="000000"/>
                <w:sz w:val="20"/>
              </w:rPr>
              <w:t>
11</w:t>
            </w:r>
          </w:p>
          <w:bookmarkEnd w:id="1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4"/>
          <w:p>
            <w:pPr>
              <w:spacing w:after="20"/>
              <w:ind w:left="20"/>
              <w:jc w:val="both"/>
            </w:pPr>
            <w:r>
              <w:rPr>
                <w:rFonts w:ascii="Times New Roman"/>
                <w:b w:val="false"/>
                <w:i w:val="false"/>
                <w:color w:val="000000"/>
                <w:sz w:val="20"/>
              </w:rPr>
              <w:t>
 </w:t>
            </w:r>
          </w:p>
          <w:bookmarkEnd w:id="1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5"/>
          <w:p>
            <w:pPr>
              <w:spacing w:after="20"/>
              <w:ind w:left="20"/>
              <w:jc w:val="both"/>
            </w:pPr>
            <w:r>
              <w:rPr>
                <w:rFonts w:ascii="Times New Roman"/>
                <w:b w:val="false"/>
                <w:i w:val="false"/>
                <w:color w:val="000000"/>
                <w:sz w:val="20"/>
              </w:rPr>
              <w:t>
 </w:t>
            </w:r>
          </w:p>
          <w:bookmarkEnd w:id="1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6"/>
          <w:p>
            <w:pPr>
              <w:spacing w:after="20"/>
              <w:ind w:left="20"/>
              <w:jc w:val="both"/>
            </w:pPr>
            <w:r>
              <w:rPr>
                <w:rFonts w:ascii="Times New Roman"/>
                <w:b w:val="false"/>
                <w:i w:val="false"/>
                <w:color w:val="000000"/>
                <w:sz w:val="20"/>
              </w:rPr>
              <w:t>
 </w:t>
            </w:r>
          </w:p>
          <w:bookmarkEnd w:id="1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67"/>
          <w:p>
            <w:pPr>
              <w:spacing w:after="20"/>
              <w:ind w:left="20"/>
              <w:jc w:val="both"/>
            </w:pPr>
            <w:r>
              <w:rPr>
                <w:rFonts w:ascii="Times New Roman"/>
                <w:b w:val="false"/>
                <w:i w:val="false"/>
                <w:color w:val="000000"/>
                <w:sz w:val="20"/>
              </w:rPr>
              <w:t>
12</w:t>
            </w:r>
          </w:p>
          <w:bookmarkEnd w:id="1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8"/>
          <w:p>
            <w:pPr>
              <w:spacing w:after="20"/>
              <w:ind w:left="20"/>
              <w:jc w:val="both"/>
            </w:pPr>
            <w:r>
              <w:rPr>
                <w:rFonts w:ascii="Times New Roman"/>
                <w:b w:val="false"/>
                <w:i w:val="false"/>
                <w:color w:val="000000"/>
                <w:sz w:val="20"/>
              </w:rPr>
              <w:t>
 </w:t>
            </w:r>
          </w:p>
          <w:bookmarkEnd w:id="16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69"/>
          <w:p>
            <w:pPr>
              <w:spacing w:after="20"/>
              <w:ind w:left="20"/>
              <w:jc w:val="both"/>
            </w:pPr>
            <w:r>
              <w:rPr>
                <w:rFonts w:ascii="Times New Roman"/>
                <w:b w:val="false"/>
                <w:i w:val="false"/>
                <w:color w:val="000000"/>
                <w:sz w:val="20"/>
              </w:rPr>
              <w:t>
 </w:t>
            </w:r>
          </w:p>
          <w:bookmarkEnd w:id="16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0"/>
          <w:p>
            <w:pPr>
              <w:spacing w:after="20"/>
              <w:ind w:left="20"/>
              <w:jc w:val="both"/>
            </w:pPr>
            <w:r>
              <w:rPr>
                <w:rFonts w:ascii="Times New Roman"/>
                <w:b w:val="false"/>
                <w:i w:val="false"/>
                <w:color w:val="000000"/>
                <w:sz w:val="20"/>
              </w:rPr>
              <w:t>
 </w:t>
            </w:r>
          </w:p>
          <w:bookmarkEnd w:id="1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1"/>
          <w:p>
            <w:pPr>
              <w:spacing w:after="20"/>
              <w:ind w:left="20"/>
              <w:jc w:val="both"/>
            </w:pPr>
            <w:r>
              <w:rPr>
                <w:rFonts w:ascii="Times New Roman"/>
                <w:b w:val="false"/>
                <w:i w:val="false"/>
                <w:color w:val="000000"/>
                <w:sz w:val="20"/>
              </w:rPr>
              <w:t>
 </w:t>
            </w:r>
          </w:p>
          <w:bookmarkEnd w:id="17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2"/>
          <w:p>
            <w:pPr>
              <w:spacing w:after="20"/>
              <w:ind w:left="20"/>
              <w:jc w:val="both"/>
            </w:pPr>
            <w:r>
              <w:rPr>
                <w:rFonts w:ascii="Times New Roman"/>
                <w:b w:val="false"/>
                <w:i w:val="false"/>
                <w:color w:val="000000"/>
                <w:sz w:val="20"/>
              </w:rPr>
              <w:t>
 </w:t>
            </w:r>
          </w:p>
          <w:bookmarkEnd w:id="17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3"/>
          <w:p>
            <w:pPr>
              <w:spacing w:after="20"/>
              <w:ind w:left="20"/>
              <w:jc w:val="both"/>
            </w:pPr>
            <w:r>
              <w:rPr>
                <w:rFonts w:ascii="Times New Roman"/>
                <w:b w:val="false"/>
                <w:i w:val="false"/>
                <w:color w:val="000000"/>
                <w:sz w:val="20"/>
              </w:rPr>
              <w:t>
13</w:t>
            </w:r>
          </w:p>
          <w:bookmarkEnd w:id="17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4"/>
          <w:p>
            <w:pPr>
              <w:spacing w:after="20"/>
              <w:ind w:left="20"/>
              <w:jc w:val="both"/>
            </w:pPr>
            <w:r>
              <w:rPr>
                <w:rFonts w:ascii="Times New Roman"/>
                <w:b w:val="false"/>
                <w:i w:val="false"/>
                <w:color w:val="000000"/>
                <w:sz w:val="20"/>
              </w:rPr>
              <w:t>
 </w:t>
            </w:r>
          </w:p>
          <w:bookmarkEnd w:id="17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75"/>
          <w:p>
            <w:pPr>
              <w:spacing w:after="20"/>
              <w:ind w:left="20"/>
              <w:jc w:val="both"/>
            </w:pPr>
            <w:r>
              <w:rPr>
                <w:rFonts w:ascii="Times New Roman"/>
                <w:b w:val="false"/>
                <w:i w:val="false"/>
                <w:color w:val="000000"/>
                <w:sz w:val="20"/>
              </w:rPr>
              <w:t>
 </w:t>
            </w:r>
          </w:p>
          <w:bookmarkEnd w:id="17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76"/>
          <w:p>
            <w:pPr>
              <w:spacing w:after="20"/>
              <w:ind w:left="20"/>
              <w:jc w:val="both"/>
            </w:pPr>
            <w:r>
              <w:rPr>
                <w:rFonts w:ascii="Times New Roman"/>
                <w:b w:val="false"/>
                <w:i w:val="false"/>
                <w:color w:val="000000"/>
                <w:sz w:val="20"/>
              </w:rPr>
              <w:t>
 </w:t>
            </w:r>
          </w:p>
          <w:bookmarkEnd w:id="17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7"/>
          <w:p>
            <w:pPr>
              <w:spacing w:after="20"/>
              <w:ind w:left="20"/>
              <w:jc w:val="both"/>
            </w:pPr>
            <w:r>
              <w:rPr>
                <w:rFonts w:ascii="Times New Roman"/>
                <w:b w:val="false"/>
                <w:i w:val="false"/>
                <w:color w:val="000000"/>
                <w:sz w:val="20"/>
              </w:rPr>
              <w:t>
 </w:t>
            </w:r>
          </w:p>
          <w:bookmarkEnd w:id="17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78"/>
          <w:p>
            <w:pPr>
              <w:spacing w:after="20"/>
              <w:ind w:left="20"/>
              <w:jc w:val="both"/>
            </w:pPr>
            <w:r>
              <w:rPr>
                <w:rFonts w:ascii="Times New Roman"/>
                <w:b w:val="false"/>
                <w:i w:val="false"/>
                <w:color w:val="000000"/>
                <w:sz w:val="20"/>
              </w:rPr>
              <w:t>
 </w:t>
            </w:r>
          </w:p>
          <w:bookmarkEnd w:id="17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79"/>
          <w:p>
            <w:pPr>
              <w:spacing w:after="20"/>
              <w:ind w:left="20"/>
              <w:jc w:val="both"/>
            </w:pPr>
            <w:r>
              <w:rPr>
                <w:rFonts w:ascii="Times New Roman"/>
                <w:b w:val="false"/>
                <w:i w:val="false"/>
                <w:color w:val="000000"/>
                <w:sz w:val="20"/>
              </w:rPr>
              <w:t>
 </w:t>
            </w:r>
          </w:p>
          <w:bookmarkEnd w:id="17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0"/>
          <w:p>
            <w:pPr>
              <w:spacing w:after="20"/>
              <w:ind w:left="20"/>
              <w:jc w:val="both"/>
            </w:pPr>
            <w:r>
              <w:rPr>
                <w:rFonts w:ascii="Times New Roman"/>
                <w:b w:val="false"/>
                <w:i w:val="false"/>
                <w:color w:val="000000"/>
                <w:sz w:val="20"/>
              </w:rPr>
              <w:t>
 </w:t>
            </w:r>
          </w:p>
          <w:bookmarkEnd w:id="18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1"/>
          <w:p>
            <w:pPr>
              <w:spacing w:after="20"/>
              <w:ind w:left="20"/>
              <w:jc w:val="both"/>
            </w:pPr>
            <w:r>
              <w:rPr>
                <w:rFonts w:ascii="Times New Roman"/>
                <w:b w:val="false"/>
                <w:i w:val="false"/>
                <w:color w:val="000000"/>
                <w:sz w:val="20"/>
              </w:rPr>
              <w:t>
 </w:t>
            </w:r>
          </w:p>
          <w:bookmarkEnd w:id="18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2"/>
          <w:p>
            <w:pPr>
              <w:spacing w:after="20"/>
              <w:ind w:left="20"/>
              <w:jc w:val="both"/>
            </w:pPr>
            <w:r>
              <w:rPr>
                <w:rFonts w:ascii="Times New Roman"/>
                <w:b w:val="false"/>
                <w:i w:val="false"/>
                <w:color w:val="000000"/>
                <w:sz w:val="20"/>
              </w:rPr>
              <w:t>
14</w:t>
            </w:r>
          </w:p>
          <w:bookmarkEnd w:id="18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3"/>
          <w:p>
            <w:pPr>
              <w:spacing w:after="20"/>
              <w:ind w:left="20"/>
              <w:jc w:val="both"/>
            </w:pPr>
            <w:r>
              <w:rPr>
                <w:rFonts w:ascii="Times New Roman"/>
                <w:b w:val="false"/>
                <w:i w:val="false"/>
                <w:color w:val="000000"/>
                <w:sz w:val="20"/>
              </w:rPr>
              <w:t>
 </w:t>
            </w:r>
          </w:p>
          <w:bookmarkEnd w:id="18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4"/>
          <w:p>
            <w:pPr>
              <w:spacing w:after="20"/>
              <w:ind w:left="20"/>
              <w:jc w:val="both"/>
            </w:pPr>
            <w:r>
              <w:rPr>
                <w:rFonts w:ascii="Times New Roman"/>
                <w:b w:val="false"/>
                <w:i w:val="false"/>
                <w:color w:val="000000"/>
                <w:sz w:val="20"/>
              </w:rPr>
              <w:t>
 </w:t>
            </w:r>
          </w:p>
          <w:bookmarkEnd w:id="18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5"/>
          <w:p>
            <w:pPr>
              <w:spacing w:after="20"/>
              <w:ind w:left="20"/>
              <w:jc w:val="both"/>
            </w:pPr>
            <w:r>
              <w:rPr>
                <w:rFonts w:ascii="Times New Roman"/>
                <w:b w:val="false"/>
                <w:i w:val="false"/>
                <w:color w:val="000000"/>
                <w:sz w:val="20"/>
              </w:rPr>
              <w:t>
 </w:t>
            </w:r>
          </w:p>
          <w:bookmarkEnd w:id="18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86"/>
          <w:p>
            <w:pPr>
              <w:spacing w:after="20"/>
              <w:ind w:left="20"/>
              <w:jc w:val="both"/>
            </w:pPr>
            <w:r>
              <w:rPr>
                <w:rFonts w:ascii="Times New Roman"/>
                <w:b w:val="false"/>
                <w:i w:val="false"/>
                <w:color w:val="000000"/>
                <w:sz w:val="20"/>
              </w:rPr>
              <w:t>
15</w:t>
            </w:r>
          </w:p>
          <w:bookmarkEnd w:id="18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87"/>
          <w:p>
            <w:pPr>
              <w:spacing w:after="20"/>
              <w:ind w:left="20"/>
              <w:jc w:val="both"/>
            </w:pPr>
            <w:r>
              <w:rPr>
                <w:rFonts w:ascii="Times New Roman"/>
                <w:b w:val="false"/>
                <w:i w:val="false"/>
                <w:color w:val="000000"/>
                <w:sz w:val="20"/>
              </w:rPr>
              <w:t>
 </w:t>
            </w:r>
          </w:p>
          <w:bookmarkEnd w:id="18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88"/>
          <w:p>
            <w:pPr>
              <w:spacing w:after="20"/>
              <w:ind w:left="20"/>
              <w:jc w:val="both"/>
            </w:pPr>
            <w:r>
              <w:rPr>
                <w:rFonts w:ascii="Times New Roman"/>
                <w:b w:val="false"/>
                <w:i w:val="false"/>
                <w:color w:val="000000"/>
                <w:sz w:val="20"/>
              </w:rPr>
              <w:t>
 </w:t>
            </w:r>
          </w:p>
          <w:bookmarkEnd w:id="18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89"/>
          <w:p>
            <w:pPr>
              <w:spacing w:after="20"/>
              <w:ind w:left="20"/>
              <w:jc w:val="both"/>
            </w:pPr>
            <w:r>
              <w:rPr>
                <w:rFonts w:ascii="Times New Roman"/>
                <w:b w:val="false"/>
                <w:i w:val="false"/>
                <w:color w:val="000000"/>
                <w:sz w:val="20"/>
              </w:rPr>
              <w:t>
 </w:t>
            </w:r>
          </w:p>
          <w:bookmarkEnd w:id="18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0"/>
          <w:p>
            <w:pPr>
              <w:spacing w:after="20"/>
              <w:ind w:left="20"/>
              <w:jc w:val="both"/>
            </w:pPr>
            <w:r>
              <w:rPr>
                <w:rFonts w:ascii="Times New Roman"/>
                <w:b w:val="false"/>
                <w:i w:val="false"/>
                <w:color w:val="000000"/>
                <w:sz w:val="20"/>
              </w:rPr>
              <w:t>
 </w:t>
            </w:r>
          </w:p>
          <w:bookmarkEnd w:id="19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1"/>
          <w:p>
            <w:pPr>
              <w:spacing w:after="20"/>
              <w:ind w:left="20"/>
              <w:jc w:val="both"/>
            </w:pPr>
            <w:r>
              <w:rPr>
                <w:rFonts w:ascii="Times New Roman"/>
                <w:b w:val="false"/>
                <w:i w:val="false"/>
                <w:color w:val="000000"/>
                <w:sz w:val="20"/>
              </w:rPr>
              <w:t>
III</w:t>
            </w:r>
          </w:p>
          <w:bookmarkEnd w:id="191"/>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бюджеттіқ кредиттеу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272744,0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2"/>
          <w:p>
            <w:pPr>
              <w:spacing w:after="20"/>
              <w:ind w:left="20"/>
              <w:jc w:val="both"/>
            </w:pPr>
            <w:r>
              <w:rPr>
                <w:rFonts w:ascii="Times New Roman"/>
                <w:b w:val="false"/>
                <w:i w:val="false"/>
                <w:color w:val="000000"/>
                <w:sz w:val="20"/>
              </w:rPr>
              <w:t>
 </w:t>
            </w:r>
          </w:p>
          <w:bookmarkEnd w:id="19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282396,0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3"/>
          <w:p>
            <w:pPr>
              <w:spacing w:after="20"/>
              <w:ind w:left="20"/>
              <w:jc w:val="both"/>
            </w:pPr>
            <w:r>
              <w:rPr>
                <w:rFonts w:ascii="Times New Roman"/>
                <w:b w:val="false"/>
                <w:i w:val="false"/>
                <w:color w:val="000000"/>
                <w:sz w:val="20"/>
              </w:rPr>
              <w:t>
07</w:t>
            </w:r>
          </w:p>
          <w:bookmarkEnd w:id="19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4"/>
          <w:p>
            <w:pPr>
              <w:spacing w:after="20"/>
              <w:ind w:left="20"/>
              <w:jc w:val="both"/>
            </w:pPr>
            <w:r>
              <w:rPr>
                <w:rFonts w:ascii="Times New Roman"/>
                <w:b w:val="false"/>
                <w:i w:val="false"/>
                <w:color w:val="000000"/>
                <w:sz w:val="20"/>
              </w:rPr>
              <w:t>
 </w:t>
            </w:r>
          </w:p>
          <w:bookmarkEnd w:id="19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5"/>
          <w:p>
            <w:pPr>
              <w:spacing w:after="20"/>
              <w:ind w:left="20"/>
              <w:jc w:val="both"/>
            </w:pPr>
            <w:r>
              <w:rPr>
                <w:rFonts w:ascii="Times New Roman"/>
                <w:b w:val="false"/>
                <w:i w:val="false"/>
                <w:color w:val="000000"/>
                <w:sz w:val="20"/>
              </w:rPr>
              <w:t>
 </w:t>
            </w:r>
          </w:p>
          <w:bookmarkEnd w:id="19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6"/>
          <w:p>
            <w:pPr>
              <w:spacing w:after="20"/>
              <w:ind w:left="20"/>
              <w:jc w:val="both"/>
            </w:pPr>
            <w:r>
              <w:rPr>
                <w:rFonts w:ascii="Times New Roman"/>
                <w:b w:val="false"/>
                <w:i w:val="false"/>
                <w:color w:val="000000"/>
                <w:sz w:val="20"/>
              </w:rPr>
              <w:t>
 </w:t>
            </w:r>
          </w:p>
          <w:bookmarkEnd w:id="19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7"/>
          <w:p>
            <w:pPr>
              <w:spacing w:after="20"/>
              <w:ind w:left="20"/>
              <w:jc w:val="both"/>
            </w:pPr>
            <w:r>
              <w:rPr>
                <w:rFonts w:ascii="Times New Roman"/>
                <w:b w:val="false"/>
                <w:i w:val="false"/>
                <w:color w:val="000000"/>
                <w:sz w:val="20"/>
              </w:rPr>
              <w:t>
10</w:t>
            </w:r>
          </w:p>
          <w:bookmarkEnd w:id="19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98"/>
          <w:p>
            <w:pPr>
              <w:spacing w:after="20"/>
              <w:ind w:left="20"/>
              <w:jc w:val="both"/>
            </w:pPr>
            <w:r>
              <w:rPr>
                <w:rFonts w:ascii="Times New Roman"/>
                <w:b w:val="false"/>
                <w:i w:val="false"/>
                <w:color w:val="000000"/>
                <w:sz w:val="20"/>
              </w:rPr>
              <w:t>
 </w:t>
            </w:r>
          </w:p>
          <w:bookmarkEnd w:id="19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99"/>
          <w:p>
            <w:pPr>
              <w:spacing w:after="20"/>
              <w:ind w:left="20"/>
              <w:jc w:val="both"/>
            </w:pPr>
            <w:r>
              <w:rPr>
                <w:rFonts w:ascii="Times New Roman"/>
                <w:b w:val="false"/>
                <w:i w:val="false"/>
                <w:color w:val="000000"/>
                <w:sz w:val="20"/>
              </w:rPr>
              <w:t>
 </w:t>
            </w:r>
          </w:p>
          <w:bookmarkEnd w:id="19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0"/>
          <w:p>
            <w:pPr>
              <w:spacing w:after="20"/>
              <w:ind w:left="20"/>
              <w:jc w:val="both"/>
            </w:pPr>
            <w:r>
              <w:rPr>
                <w:rFonts w:ascii="Times New Roman"/>
                <w:b w:val="false"/>
                <w:i w:val="false"/>
                <w:color w:val="000000"/>
                <w:sz w:val="20"/>
              </w:rPr>
              <w:t>
 </w:t>
            </w:r>
          </w:p>
          <w:bookmarkEnd w:id="20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1"/>
          <w:p>
            <w:pPr>
              <w:spacing w:after="20"/>
              <w:ind w:left="20"/>
              <w:jc w:val="both"/>
            </w:pPr>
            <w:r>
              <w:rPr>
                <w:rFonts w:ascii="Times New Roman"/>
                <w:b w:val="false"/>
                <w:i w:val="false"/>
                <w:color w:val="000000"/>
                <w:sz w:val="20"/>
              </w:rPr>
              <w:t>
Санаты</w:t>
            </w:r>
          </w:p>
          <w:bookmarkEnd w:id="201"/>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2"/>
          <w:p>
            <w:pPr>
              <w:spacing w:after="20"/>
              <w:ind w:left="20"/>
              <w:jc w:val="both"/>
            </w:pPr>
            <w:r>
              <w:rPr>
                <w:rFonts w:ascii="Times New Roman"/>
                <w:b w:val="false"/>
                <w:i w:val="false"/>
                <w:color w:val="000000"/>
                <w:sz w:val="20"/>
              </w:rPr>
              <w:t>
5</w:t>
            </w:r>
          </w:p>
          <w:bookmarkEnd w:id="20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03"/>
          <w:p>
            <w:pPr>
              <w:spacing w:after="20"/>
              <w:ind w:left="20"/>
              <w:jc w:val="both"/>
            </w:pPr>
            <w:r>
              <w:rPr>
                <w:rFonts w:ascii="Times New Roman"/>
                <w:b w:val="false"/>
                <w:i w:val="false"/>
                <w:color w:val="000000"/>
                <w:sz w:val="20"/>
              </w:rPr>
              <w:t>
5</w:t>
            </w:r>
          </w:p>
          <w:bookmarkEnd w:id="20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04"/>
          <w:p>
            <w:pPr>
              <w:spacing w:after="20"/>
              <w:ind w:left="20"/>
              <w:jc w:val="both"/>
            </w:pPr>
            <w:r>
              <w:rPr>
                <w:rFonts w:ascii="Times New Roman"/>
                <w:b w:val="false"/>
                <w:i w:val="false"/>
                <w:color w:val="000000"/>
                <w:sz w:val="20"/>
              </w:rPr>
              <w:t>
5</w:t>
            </w:r>
          </w:p>
          <w:bookmarkEnd w:id="20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5"/>
          <w:p>
            <w:pPr>
              <w:spacing w:after="20"/>
              <w:ind w:left="20"/>
              <w:jc w:val="both"/>
            </w:pPr>
            <w:r>
              <w:rPr>
                <w:rFonts w:ascii="Times New Roman"/>
                <w:b w:val="false"/>
                <w:i w:val="false"/>
                <w:color w:val="000000"/>
                <w:sz w:val="20"/>
              </w:rPr>
              <w:t>
IV</w:t>
            </w:r>
          </w:p>
          <w:bookmarkEnd w:id="2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6"/>
          <w:p>
            <w:pPr>
              <w:spacing w:after="20"/>
              <w:ind w:left="20"/>
              <w:jc w:val="both"/>
            </w:pPr>
            <w:r>
              <w:rPr>
                <w:rFonts w:ascii="Times New Roman"/>
                <w:b w:val="false"/>
                <w:i w:val="false"/>
                <w:color w:val="000000"/>
                <w:sz w:val="20"/>
              </w:rPr>
              <w:t>
V</w:t>
            </w:r>
          </w:p>
          <w:bookmarkEnd w:id="2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-320680,5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7"/>
          <w:p>
            <w:pPr>
              <w:spacing w:after="20"/>
              <w:ind w:left="20"/>
              <w:jc w:val="both"/>
            </w:pPr>
            <w:r>
              <w:rPr>
                <w:rFonts w:ascii="Times New Roman"/>
                <w:b w:val="false"/>
                <w:i w:val="false"/>
                <w:color w:val="000000"/>
                <w:sz w:val="20"/>
              </w:rPr>
              <w:t>
VI</w:t>
            </w:r>
          </w:p>
          <w:bookmarkEnd w:id="2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320680,5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08"/>
          <w:p>
            <w:pPr>
              <w:spacing w:after="20"/>
              <w:ind w:left="20"/>
              <w:jc w:val="both"/>
            </w:pPr>
            <w:r>
              <w:rPr>
                <w:rFonts w:ascii="Times New Roman"/>
                <w:b w:val="false"/>
                <w:i w:val="false"/>
                <w:color w:val="000000"/>
                <w:sz w:val="20"/>
              </w:rPr>
              <w:t>
7</w:t>
            </w:r>
          </w:p>
          <w:bookmarkEnd w:id="20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09"/>
          <w:p>
            <w:pPr>
              <w:spacing w:after="20"/>
              <w:ind w:left="20"/>
              <w:jc w:val="both"/>
            </w:pPr>
            <w:r>
              <w:rPr>
                <w:rFonts w:ascii="Times New Roman"/>
                <w:b w:val="false"/>
                <w:i w:val="false"/>
                <w:color w:val="000000"/>
                <w:sz w:val="20"/>
              </w:rPr>
              <w:t>
7</w:t>
            </w:r>
          </w:p>
          <w:bookmarkEnd w:id="20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0"/>
          <w:p>
            <w:pPr>
              <w:spacing w:after="20"/>
              <w:ind w:left="20"/>
              <w:jc w:val="both"/>
            </w:pPr>
            <w:r>
              <w:rPr>
                <w:rFonts w:ascii="Times New Roman"/>
                <w:b w:val="false"/>
                <w:i w:val="false"/>
                <w:color w:val="000000"/>
                <w:sz w:val="20"/>
              </w:rPr>
              <w:t>
7</w:t>
            </w:r>
          </w:p>
          <w:bookmarkEnd w:id="21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1"/>
          <w:p>
            <w:pPr>
              <w:spacing w:after="20"/>
              <w:ind w:left="20"/>
              <w:jc w:val="both"/>
            </w:pPr>
            <w:r>
              <w:rPr>
                <w:rFonts w:ascii="Times New Roman"/>
                <w:b w:val="false"/>
                <w:i w:val="false"/>
                <w:color w:val="000000"/>
                <w:sz w:val="20"/>
              </w:rPr>
              <w:t>
Функционалдық топ</w:t>
            </w:r>
          </w:p>
          <w:bookmarkEnd w:id="211"/>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12"/>
          <w:p>
            <w:pPr>
              <w:spacing w:after="20"/>
              <w:ind w:left="20"/>
              <w:jc w:val="both"/>
            </w:pPr>
            <w:r>
              <w:rPr>
                <w:rFonts w:ascii="Times New Roman"/>
                <w:b w:val="false"/>
                <w:i w:val="false"/>
                <w:color w:val="000000"/>
                <w:sz w:val="20"/>
              </w:rPr>
              <w:t>
16</w:t>
            </w:r>
          </w:p>
          <w:bookmarkEnd w:id="21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13"/>
          <w:p>
            <w:pPr>
              <w:spacing w:after="20"/>
              <w:ind w:left="20"/>
              <w:jc w:val="both"/>
            </w:pPr>
            <w:r>
              <w:rPr>
                <w:rFonts w:ascii="Times New Roman"/>
                <w:b w:val="false"/>
                <w:i w:val="false"/>
                <w:color w:val="000000"/>
                <w:sz w:val="20"/>
              </w:rPr>
              <w:t>
 </w:t>
            </w:r>
          </w:p>
          <w:bookmarkEnd w:id="21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14"/>
          <w:p>
            <w:pPr>
              <w:spacing w:after="20"/>
              <w:ind w:left="20"/>
              <w:jc w:val="both"/>
            </w:pPr>
            <w:r>
              <w:rPr>
                <w:rFonts w:ascii="Times New Roman"/>
                <w:b w:val="false"/>
                <w:i w:val="false"/>
                <w:color w:val="000000"/>
                <w:sz w:val="20"/>
              </w:rPr>
              <w:t>
 </w:t>
            </w:r>
          </w:p>
          <w:bookmarkEnd w:id="21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5"/>
          <w:p>
            <w:pPr>
              <w:spacing w:after="20"/>
              <w:ind w:left="20"/>
              <w:jc w:val="both"/>
            </w:pPr>
            <w:r>
              <w:rPr>
                <w:rFonts w:ascii="Times New Roman"/>
                <w:b w:val="false"/>
                <w:i w:val="false"/>
                <w:color w:val="000000"/>
                <w:sz w:val="20"/>
              </w:rPr>
              <w:t>
 </w:t>
            </w:r>
          </w:p>
          <w:bookmarkEnd w:id="21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16"/>
          <w:p>
            <w:pPr>
              <w:spacing w:after="20"/>
              <w:ind w:left="20"/>
              <w:jc w:val="both"/>
            </w:pPr>
            <w:r>
              <w:rPr>
                <w:rFonts w:ascii="Times New Roman"/>
                <w:b w:val="false"/>
                <w:i w:val="false"/>
                <w:color w:val="000000"/>
                <w:sz w:val="20"/>
              </w:rPr>
              <w:t>
Санаты</w:t>
            </w:r>
          </w:p>
          <w:bookmarkEnd w:id="216"/>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17"/>
          <w:p>
            <w:pPr>
              <w:spacing w:after="20"/>
              <w:ind w:left="20"/>
              <w:jc w:val="both"/>
            </w:pPr>
            <w:r>
              <w:rPr>
                <w:rFonts w:ascii="Times New Roman"/>
                <w:b w:val="false"/>
                <w:i w:val="false"/>
                <w:color w:val="000000"/>
                <w:sz w:val="20"/>
              </w:rPr>
              <w:t>
8</w:t>
            </w:r>
          </w:p>
          <w:bookmarkEnd w:id="21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18"/>
          <w:p>
            <w:pPr>
              <w:spacing w:after="20"/>
              <w:ind w:left="20"/>
              <w:jc w:val="both"/>
            </w:pPr>
            <w:r>
              <w:rPr>
                <w:rFonts w:ascii="Times New Roman"/>
                <w:b w:val="false"/>
                <w:i w:val="false"/>
                <w:color w:val="000000"/>
                <w:sz w:val="20"/>
              </w:rPr>
              <w:t>
8</w:t>
            </w:r>
          </w:p>
          <w:bookmarkEnd w:id="21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19"/>
          <w:p>
            <w:pPr>
              <w:spacing w:after="20"/>
              <w:ind w:left="20"/>
              <w:jc w:val="both"/>
            </w:pPr>
            <w:r>
              <w:rPr>
                <w:rFonts w:ascii="Times New Roman"/>
                <w:b w:val="false"/>
                <w:i w:val="false"/>
                <w:color w:val="000000"/>
                <w:sz w:val="20"/>
              </w:rPr>
              <w:t>
8</w:t>
            </w:r>
          </w:p>
          <w:bookmarkEnd w:id="21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24 қазандағы</w:t>
            </w:r>
            <w:r>
              <w:br/>
            </w:r>
            <w:r>
              <w:rPr>
                <w:rFonts w:ascii="Times New Roman"/>
                <w:b w:val="false"/>
                <w:i w:val="false"/>
                <w:color w:val="000000"/>
                <w:sz w:val="20"/>
              </w:rPr>
              <w:t>№ 54 шешіміне 2-қосымша</w:t>
            </w:r>
            <w:r>
              <w:br/>
            </w: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288 шешіміне 5-қосымша</w:t>
            </w:r>
          </w:p>
        </w:tc>
      </w:tr>
    </w:tbl>
    <w:bookmarkStart w:name="z273" w:id="220"/>
    <w:p>
      <w:pPr>
        <w:spacing w:after="0"/>
        <w:ind w:left="0"/>
        <w:jc w:val="left"/>
      </w:pPr>
      <w:r>
        <w:rPr>
          <w:rFonts w:ascii="Times New Roman"/>
          <w:b/>
          <w:i w:val="false"/>
          <w:color w:val="000000"/>
        </w:rPr>
        <w:t xml:space="preserve"> Сарыкөл ауданының ауыл және ауылдық округтарының 2016-2018 жылдарға арналған бюджеттік бағдарламасының тізбесі</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44"/>
        <w:gridCol w:w="936"/>
        <w:gridCol w:w="936"/>
        <w:gridCol w:w="3159"/>
        <w:gridCol w:w="2045"/>
        <w:gridCol w:w="2045"/>
        <w:gridCol w:w="20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21"/>
          <w:p>
            <w:pPr>
              <w:spacing w:after="20"/>
              <w:ind w:left="20"/>
              <w:jc w:val="both"/>
            </w:pPr>
            <w:r>
              <w:rPr>
                <w:rFonts w:ascii="Times New Roman"/>
                <w:b w:val="false"/>
                <w:i w:val="false"/>
                <w:color w:val="000000"/>
                <w:sz w:val="20"/>
              </w:rPr>
              <w:t>
Функционалдық топ</w:t>
            </w:r>
          </w:p>
          <w:bookmarkEnd w:id="221"/>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r>
      <w:tr>
        <w:trPr>
          <w:trHeight w:val="3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22"/>
          <w:p>
            <w:pPr>
              <w:spacing w:after="20"/>
              <w:ind w:left="20"/>
              <w:jc w:val="both"/>
            </w:pPr>
            <w:r>
              <w:rPr>
                <w:rFonts w:ascii="Times New Roman"/>
                <w:b w:val="false"/>
                <w:i w:val="false"/>
                <w:color w:val="000000"/>
                <w:sz w:val="20"/>
              </w:rPr>
              <w:t>
1</w:t>
            </w:r>
          </w:p>
          <w:bookmarkEnd w:id="222"/>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143575,8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23"/>
          <w:p>
            <w:pPr>
              <w:spacing w:after="20"/>
              <w:ind w:left="20"/>
              <w:jc w:val="both"/>
            </w:pPr>
            <w:r>
              <w:rPr>
                <w:rFonts w:ascii="Times New Roman"/>
                <w:b w:val="false"/>
                <w:i w:val="false"/>
                <w:color w:val="000000"/>
                <w:sz w:val="20"/>
              </w:rPr>
              <w:t>
 </w:t>
            </w:r>
          </w:p>
          <w:bookmarkEnd w:id="223"/>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143575,8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24"/>
          <w:p>
            <w:pPr>
              <w:spacing w:after="20"/>
              <w:ind w:left="20"/>
              <w:jc w:val="both"/>
            </w:pPr>
            <w:r>
              <w:rPr>
                <w:rFonts w:ascii="Times New Roman"/>
                <w:b w:val="false"/>
                <w:i w:val="false"/>
                <w:color w:val="000000"/>
                <w:sz w:val="20"/>
              </w:rPr>
              <w:t>
 </w:t>
            </w:r>
          </w:p>
          <w:bookmarkEnd w:id="224"/>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143575,8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25"/>
          <w:p>
            <w:pPr>
              <w:spacing w:after="20"/>
              <w:ind w:left="20"/>
              <w:jc w:val="both"/>
            </w:pPr>
            <w:r>
              <w:rPr>
                <w:rFonts w:ascii="Times New Roman"/>
                <w:b w:val="false"/>
                <w:i w:val="false"/>
                <w:color w:val="000000"/>
                <w:sz w:val="20"/>
              </w:rPr>
              <w:t>
 </w:t>
            </w:r>
          </w:p>
          <w:bookmarkEnd w:id="225"/>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139415,8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26"/>
          <w:p>
            <w:pPr>
              <w:spacing w:after="20"/>
              <w:ind w:left="20"/>
              <w:jc w:val="both"/>
            </w:pPr>
            <w:r>
              <w:rPr>
                <w:rFonts w:ascii="Times New Roman"/>
                <w:b w:val="false"/>
                <w:i w:val="false"/>
                <w:color w:val="000000"/>
                <w:sz w:val="20"/>
              </w:rPr>
              <w:t>
 </w:t>
            </w:r>
          </w:p>
          <w:bookmarkEnd w:id="226"/>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27"/>
          <w:p>
            <w:pPr>
              <w:spacing w:after="20"/>
              <w:ind w:left="20"/>
              <w:jc w:val="both"/>
            </w:pPr>
            <w:r>
              <w:rPr>
                <w:rFonts w:ascii="Times New Roman"/>
                <w:b w:val="false"/>
                <w:i w:val="false"/>
                <w:color w:val="000000"/>
                <w:sz w:val="20"/>
              </w:rPr>
              <w:t>
 </w:t>
            </w:r>
          </w:p>
          <w:bookmarkEnd w:id="227"/>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Сарыкөл кенті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21667,6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16909,0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28"/>
          <w:p>
            <w:pPr>
              <w:spacing w:after="20"/>
              <w:ind w:left="20"/>
              <w:jc w:val="both"/>
            </w:pPr>
            <w:r>
              <w:rPr>
                <w:rFonts w:ascii="Times New Roman"/>
                <w:b w:val="false"/>
                <w:i w:val="false"/>
                <w:color w:val="000000"/>
                <w:sz w:val="20"/>
              </w:rPr>
              <w:t>
 </w:t>
            </w:r>
          </w:p>
          <w:bookmarkEnd w:id="228"/>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Барвин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29"/>
          <w:p>
            <w:pPr>
              <w:spacing w:after="20"/>
              <w:ind w:left="20"/>
              <w:jc w:val="both"/>
            </w:pPr>
            <w:r>
              <w:rPr>
                <w:rFonts w:ascii="Times New Roman"/>
                <w:b w:val="false"/>
                <w:i w:val="false"/>
                <w:color w:val="000000"/>
                <w:sz w:val="20"/>
              </w:rPr>
              <w:t>
 </w:t>
            </w:r>
          </w:p>
          <w:bookmarkEnd w:id="229"/>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Златоуст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30"/>
          <w:p>
            <w:pPr>
              <w:spacing w:after="20"/>
              <w:ind w:left="20"/>
              <w:jc w:val="both"/>
            </w:pPr>
            <w:r>
              <w:rPr>
                <w:rFonts w:ascii="Times New Roman"/>
                <w:b w:val="false"/>
                <w:i w:val="false"/>
                <w:color w:val="000000"/>
                <w:sz w:val="20"/>
              </w:rPr>
              <w:t>
 </w:t>
            </w:r>
          </w:p>
          <w:bookmarkEnd w:id="230"/>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Веселоподол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31"/>
          <w:p>
            <w:pPr>
              <w:spacing w:after="20"/>
              <w:ind w:left="20"/>
              <w:jc w:val="both"/>
            </w:pPr>
            <w:r>
              <w:rPr>
                <w:rFonts w:ascii="Times New Roman"/>
                <w:b w:val="false"/>
                <w:i w:val="false"/>
                <w:color w:val="000000"/>
                <w:sz w:val="20"/>
              </w:rPr>
              <w:t>
 </w:t>
            </w:r>
          </w:p>
          <w:bookmarkEnd w:id="231"/>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Комсомол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9248,7</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32"/>
          <w:p>
            <w:pPr>
              <w:spacing w:after="20"/>
              <w:ind w:left="20"/>
              <w:jc w:val="both"/>
            </w:pPr>
            <w:r>
              <w:rPr>
                <w:rFonts w:ascii="Times New Roman"/>
                <w:b w:val="false"/>
                <w:i w:val="false"/>
                <w:color w:val="000000"/>
                <w:sz w:val="20"/>
              </w:rPr>
              <w:t>
 </w:t>
            </w:r>
          </w:p>
          <w:bookmarkEnd w:id="232"/>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Краснознамен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33"/>
          <w:p>
            <w:pPr>
              <w:spacing w:after="20"/>
              <w:ind w:left="20"/>
              <w:jc w:val="both"/>
            </w:pPr>
            <w:r>
              <w:rPr>
                <w:rFonts w:ascii="Times New Roman"/>
                <w:b w:val="false"/>
                <w:i w:val="false"/>
                <w:color w:val="000000"/>
                <w:sz w:val="20"/>
              </w:rPr>
              <w:t>
 </w:t>
            </w:r>
          </w:p>
          <w:bookmarkEnd w:id="233"/>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Ленинград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34"/>
          <w:p>
            <w:pPr>
              <w:spacing w:after="20"/>
              <w:ind w:left="20"/>
              <w:jc w:val="both"/>
            </w:pPr>
            <w:r>
              <w:rPr>
                <w:rFonts w:ascii="Times New Roman"/>
                <w:b w:val="false"/>
                <w:i w:val="false"/>
                <w:color w:val="000000"/>
                <w:sz w:val="20"/>
              </w:rPr>
              <w:t>
 </w:t>
            </w:r>
          </w:p>
          <w:bookmarkEnd w:id="234"/>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Лесной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35"/>
          <w:p>
            <w:pPr>
              <w:spacing w:after="20"/>
              <w:ind w:left="20"/>
              <w:jc w:val="both"/>
            </w:pPr>
            <w:r>
              <w:rPr>
                <w:rFonts w:ascii="Times New Roman"/>
                <w:b w:val="false"/>
                <w:i w:val="false"/>
                <w:color w:val="000000"/>
                <w:sz w:val="20"/>
              </w:rPr>
              <w:t>
 </w:t>
            </w:r>
          </w:p>
          <w:bookmarkEnd w:id="235"/>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Маяк ауыл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36"/>
          <w:p>
            <w:pPr>
              <w:spacing w:after="20"/>
              <w:ind w:left="20"/>
              <w:jc w:val="both"/>
            </w:pPr>
            <w:r>
              <w:rPr>
                <w:rFonts w:ascii="Times New Roman"/>
                <w:b w:val="false"/>
                <w:i w:val="false"/>
                <w:color w:val="000000"/>
                <w:sz w:val="20"/>
              </w:rPr>
              <w:t>
 </w:t>
            </w:r>
          </w:p>
          <w:bookmarkEnd w:id="236"/>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Севастополь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37"/>
          <w:p>
            <w:pPr>
              <w:spacing w:after="20"/>
              <w:ind w:left="20"/>
              <w:jc w:val="both"/>
            </w:pPr>
            <w:r>
              <w:rPr>
                <w:rFonts w:ascii="Times New Roman"/>
                <w:b w:val="false"/>
                <w:i w:val="false"/>
                <w:color w:val="000000"/>
                <w:sz w:val="20"/>
              </w:rPr>
              <w:t>
 </w:t>
            </w:r>
          </w:p>
          <w:bookmarkEnd w:id="237"/>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Тағыл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11246,2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38"/>
          <w:p>
            <w:pPr>
              <w:spacing w:after="20"/>
              <w:ind w:left="20"/>
              <w:jc w:val="both"/>
            </w:pPr>
            <w:r>
              <w:rPr>
                <w:rFonts w:ascii="Times New Roman"/>
                <w:b w:val="false"/>
                <w:i w:val="false"/>
                <w:color w:val="000000"/>
                <w:sz w:val="20"/>
              </w:rPr>
              <w:t>
 </w:t>
            </w:r>
          </w:p>
          <w:bookmarkEnd w:id="238"/>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Тимирязев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39"/>
          <w:p>
            <w:pPr>
              <w:spacing w:after="20"/>
              <w:ind w:left="20"/>
              <w:jc w:val="both"/>
            </w:pPr>
            <w:r>
              <w:rPr>
                <w:rFonts w:ascii="Times New Roman"/>
                <w:b w:val="false"/>
                <w:i w:val="false"/>
                <w:color w:val="000000"/>
                <w:sz w:val="20"/>
              </w:rPr>
              <w:t>
 </w:t>
            </w:r>
          </w:p>
          <w:bookmarkEnd w:id="239"/>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Сорочин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9846,0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40"/>
          <w:p>
            <w:pPr>
              <w:spacing w:after="20"/>
              <w:ind w:left="20"/>
              <w:jc w:val="both"/>
            </w:pPr>
            <w:r>
              <w:rPr>
                <w:rFonts w:ascii="Times New Roman"/>
                <w:b w:val="false"/>
                <w:i w:val="false"/>
                <w:color w:val="000000"/>
                <w:sz w:val="20"/>
              </w:rPr>
              <w:t>
 </w:t>
            </w:r>
          </w:p>
          <w:bookmarkEnd w:id="240"/>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Чехов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7955,7</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41"/>
          <w:p>
            <w:pPr>
              <w:spacing w:after="20"/>
              <w:ind w:left="20"/>
              <w:jc w:val="both"/>
            </w:pPr>
            <w:r>
              <w:rPr>
                <w:rFonts w:ascii="Times New Roman"/>
                <w:b w:val="false"/>
                <w:i w:val="false"/>
                <w:color w:val="000000"/>
                <w:sz w:val="20"/>
              </w:rPr>
              <w:t>
 </w:t>
            </w:r>
          </w:p>
          <w:bookmarkEnd w:id="241"/>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42"/>
          <w:p>
            <w:pPr>
              <w:spacing w:after="20"/>
              <w:ind w:left="20"/>
              <w:jc w:val="both"/>
            </w:pPr>
            <w:r>
              <w:rPr>
                <w:rFonts w:ascii="Times New Roman"/>
                <w:b w:val="false"/>
                <w:i w:val="false"/>
                <w:color w:val="000000"/>
                <w:sz w:val="20"/>
              </w:rPr>
              <w:t>
 </w:t>
            </w:r>
          </w:p>
          <w:bookmarkEnd w:id="242"/>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43"/>
          <w:p>
            <w:pPr>
              <w:spacing w:after="20"/>
              <w:ind w:left="20"/>
              <w:jc w:val="both"/>
            </w:pPr>
            <w:r>
              <w:rPr>
                <w:rFonts w:ascii="Times New Roman"/>
                <w:b w:val="false"/>
                <w:i w:val="false"/>
                <w:color w:val="000000"/>
                <w:sz w:val="20"/>
              </w:rPr>
              <w:t>
 </w:t>
            </w:r>
          </w:p>
          <w:bookmarkEnd w:id="243"/>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Сарыкөл кенті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44"/>
          <w:p>
            <w:pPr>
              <w:spacing w:after="20"/>
              <w:ind w:left="20"/>
              <w:jc w:val="both"/>
            </w:pPr>
            <w:r>
              <w:rPr>
                <w:rFonts w:ascii="Times New Roman"/>
                <w:b w:val="false"/>
                <w:i w:val="false"/>
                <w:color w:val="000000"/>
                <w:sz w:val="20"/>
              </w:rPr>
              <w:t>
 </w:t>
            </w:r>
          </w:p>
          <w:bookmarkEnd w:id="244"/>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Барвин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45"/>
          <w:p>
            <w:pPr>
              <w:spacing w:after="20"/>
              <w:ind w:left="20"/>
              <w:jc w:val="both"/>
            </w:pPr>
            <w:r>
              <w:rPr>
                <w:rFonts w:ascii="Times New Roman"/>
                <w:b w:val="false"/>
                <w:i w:val="false"/>
                <w:color w:val="000000"/>
                <w:sz w:val="20"/>
              </w:rPr>
              <w:t>
 </w:t>
            </w:r>
          </w:p>
          <w:bookmarkEnd w:id="245"/>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Златоуст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46"/>
          <w:p>
            <w:pPr>
              <w:spacing w:after="20"/>
              <w:ind w:left="20"/>
              <w:jc w:val="both"/>
            </w:pPr>
            <w:r>
              <w:rPr>
                <w:rFonts w:ascii="Times New Roman"/>
                <w:b w:val="false"/>
                <w:i w:val="false"/>
                <w:color w:val="000000"/>
                <w:sz w:val="20"/>
              </w:rPr>
              <w:t>
 </w:t>
            </w:r>
          </w:p>
          <w:bookmarkEnd w:id="246"/>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Веселоподол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47"/>
          <w:p>
            <w:pPr>
              <w:spacing w:after="20"/>
              <w:ind w:left="20"/>
              <w:jc w:val="both"/>
            </w:pPr>
            <w:r>
              <w:rPr>
                <w:rFonts w:ascii="Times New Roman"/>
                <w:b w:val="false"/>
                <w:i w:val="false"/>
                <w:color w:val="000000"/>
                <w:sz w:val="20"/>
              </w:rPr>
              <w:t>
 </w:t>
            </w:r>
          </w:p>
          <w:bookmarkEnd w:id="247"/>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Комсомол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48"/>
          <w:p>
            <w:pPr>
              <w:spacing w:after="20"/>
              <w:ind w:left="20"/>
              <w:jc w:val="both"/>
            </w:pPr>
            <w:r>
              <w:rPr>
                <w:rFonts w:ascii="Times New Roman"/>
                <w:b w:val="false"/>
                <w:i w:val="false"/>
                <w:color w:val="000000"/>
                <w:sz w:val="20"/>
              </w:rPr>
              <w:t>
 </w:t>
            </w:r>
          </w:p>
          <w:bookmarkEnd w:id="248"/>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Краснознамен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49"/>
          <w:p>
            <w:pPr>
              <w:spacing w:after="20"/>
              <w:ind w:left="20"/>
              <w:jc w:val="both"/>
            </w:pPr>
            <w:r>
              <w:rPr>
                <w:rFonts w:ascii="Times New Roman"/>
                <w:b w:val="false"/>
                <w:i w:val="false"/>
                <w:color w:val="000000"/>
                <w:sz w:val="20"/>
              </w:rPr>
              <w:t>
 </w:t>
            </w:r>
          </w:p>
          <w:bookmarkEnd w:id="249"/>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Ленинград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50"/>
          <w:p>
            <w:pPr>
              <w:spacing w:after="20"/>
              <w:ind w:left="20"/>
              <w:jc w:val="both"/>
            </w:pPr>
            <w:r>
              <w:rPr>
                <w:rFonts w:ascii="Times New Roman"/>
                <w:b w:val="false"/>
                <w:i w:val="false"/>
                <w:color w:val="000000"/>
                <w:sz w:val="20"/>
              </w:rPr>
              <w:t>
 </w:t>
            </w:r>
          </w:p>
          <w:bookmarkEnd w:id="250"/>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Лесной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51"/>
          <w:p>
            <w:pPr>
              <w:spacing w:after="20"/>
              <w:ind w:left="20"/>
              <w:jc w:val="both"/>
            </w:pPr>
            <w:r>
              <w:rPr>
                <w:rFonts w:ascii="Times New Roman"/>
                <w:b w:val="false"/>
                <w:i w:val="false"/>
                <w:color w:val="000000"/>
                <w:sz w:val="20"/>
              </w:rPr>
              <w:t>
 </w:t>
            </w:r>
          </w:p>
          <w:bookmarkEnd w:id="251"/>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Маяк ауыл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52"/>
          <w:p>
            <w:pPr>
              <w:spacing w:after="20"/>
              <w:ind w:left="20"/>
              <w:jc w:val="both"/>
            </w:pPr>
            <w:r>
              <w:rPr>
                <w:rFonts w:ascii="Times New Roman"/>
                <w:b w:val="false"/>
                <w:i w:val="false"/>
                <w:color w:val="000000"/>
                <w:sz w:val="20"/>
              </w:rPr>
              <w:t>
 </w:t>
            </w:r>
          </w:p>
          <w:bookmarkEnd w:id="252"/>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Севастополь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53"/>
          <w:p>
            <w:pPr>
              <w:spacing w:after="20"/>
              <w:ind w:left="20"/>
              <w:jc w:val="both"/>
            </w:pPr>
            <w:r>
              <w:rPr>
                <w:rFonts w:ascii="Times New Roman"/>
                <w:b w:val="false"/>
                <w:i w:val="false"/>
                <w:color w:val="000000"/>
                <w:sz w:val="20"/>
              </w:rPr>
              <w:t>
 </w:t>
            </w:r>
          </w:p>
          <w:bookmarkEnd w:id="253"/>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Тағыл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54"/>
          <w:p>
            <w:pPr>
              <w:spacing w:after="20"/>
              <w:ind w:left="20"/>
              <w:jc w:val="both"/>
            </w:pPr>
            <w:r>
              <w:rPr>
                <w:rFonts w:ascii="Times New Roman"/>
                <w:b w:val="false"/>
                <w:i w:val="false"/>
                <w:color w:val="000000"/>
                <w:sz w:val="20"/>
              </w:rPr>
              <w:t>
 </w:t>
            </w:r>
          </w:p>
          <w:bookmarkEnd w:id="254"/>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Тимирязев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55"/>
          <w:p>
            <w:pPr>
              <w:spacing w:after="20"/>
              <w:ind w:left="20"/>
              <w:jc w:val="both"/>
            </w:pPr>
            <w:r>
              <w:rPr>
                <w:rFonts w:ascii="Times New Roman"/>
                <w:b w:val="false"/>
                <w:i w:val="false"/>
                <w:color w:val="000000"/>
                <w:sz w:val="20"/>
              </w:rPr>
              <w:t>
 </w:t>
            </w:r>
          </w:p>
          <w:bookmarkEnd w:id="255"/>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Сорочин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56"/>
          <w:p>
            <w:pPr>
              <w:spacing w:after="20"/>
              <w:ind w:left="20"/>
              <w:jc w:val="both"/>
            </w:pPr>
            <w:r>
              <w:rPr>
                <w:rFonts w:ascii="Times New Roman"/>
                <w:b w:val="false"/>
                <w:i w:val="false"/>
                <w:color w:val="000000"/>
                <w:sz w:val="20"/>
              </w:rPr>
              <w:t>
 </w:t>
            </w:r>
          </w:p>
          <w:bookmarkEnd w:id="256"/>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Чехов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57"/>
          <w:p>
            <w:pPr>
              <w:spacing w:after="20"/>
              <w:ind w:left="20"/>
              <w:jc w:val="both"/>
            </w:pPr>
            <w:r>
              <w:rPr>
                <w:rFonts w:ascii="Times New Roman"/>
                <w:b w:val="false"/>
                <w:i w:val="false"/>
                <w:color w:val="000000"/>
                <w:sz w:val="20"/>
              </w:rPr>
              <w:t>
04</w:t>
            </w:r>
          </w:p>
          <w:bookmarkEnd w:id="257"/>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58"/>
          <w:p>
            <w:pPr>
              <w:spacing w:after="20"/>
              <w:ind w:left="20"/>
              <w:jc w:val="both"/>
            </w:pPr>
            <w:r>
              <w:rPr>
                <w:rFonts w:ascii="Times New Roman"/>
                <w:b w:val="false"/>
                <w:i w:val="false"/>
                <w:color w:val="000000"/>
                <w:sz w:val="20"/>
              </w:rPr>
              <w:t>
 </w:t>
            </w:r>
          </w:p>
          <w:bookmarkEnd w:id="258"/>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59"/>
          <w:p>
            <w:pPr>
              <w:spacing w:after="20"/>
              <w:ind w:left="20"/>
              <w:jc w:val="both"/>
            </w:pPr>
            <w:r>
              <w:rPr>
                <w:rFonts w:ascii="Times New Roman"/>
                <w:b w:val="false"/>
                <w:i w:val="false"/>
                <w:color w:val="000000"/>
                <w:sz w:val="20"/>
              </w:rPr>
              <w:t>
 </w:t>
            </w:r>
          </w:p>
          <w:bookmarkEnd w:id="259"/>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60"/>
          <w:p>
            <w:pPr>
              <w:spacing w:after="20"/>
              <w:ind w:left="20"/>
              <w:jc w:val="both"/>
            </w:pPr>
            <w:r>
              <w:rPr>
                <w:rFonts w:ascii="Times New Roman"/>
                <w:b w:val="false"/>
                <w:i w:val="false"/>
                <w:color w:val="000000"/>
                <w:sz w:val="20"/>
              </w:rPr>
              <w:t>
 </w:t>
            </w:r>
          </w:p>
          <w:bookmarkEnd w:id="260"/>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61"/>
          <w:p>
            <w:pPr>
              <w:spacing w:after="20"/>
              <w:ind w:left="20"/>
              <w:jc w:val="both"/>
            </w:pPr>
            <w:r>
              <w:rPr>
                <w:rFonts w:ascii="Times New Roman"/>
                <w:b w:val="false"/>
                <w:i w:val="false"/>
                <w:color w:val="000000"/>
                <w:sz w:val="20"/>
              </w:rPr>
              <w:t>
 </w:t>
            </w:r>
          </w:p>
          <w:bookmarkEnd w:id="261"/>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62"/>
          <w:p>
            <w:pPr>
              <w:spacing w:after="20"/>
              <w:ind w:left="20"/>
              <w:jc w:val="both"/>
            </w:pPr>
            <w:r>
              <w:rPr>
                <w:rFonts w:ascii="Times New Roman"/>
                <w:b w:val="false"/>
                <w:i w:val="false"/>
                <w:color w:val="000000"/>
                <w:sz w:val="20"/>
              </w:rPr>
              <w:t>
 </w:t>
            </w:r>
          </w:p>
          <w:bookmarkEnd w:id="262"/>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Барвин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63"/>
          <w:p>
            <w:pPr>
              <w:spacing w:after="20"/>
              <w:ind w:left="20"/>
              <w:jc w:val="both"/>
            </w:pPr>
            <w:r>
              <w:rPr>
                <w:rFonts w:ascii="Times New Roman"/>
                <w:b w:val="false"/>
                <w:i w:val="false"/>
                <w:color w:val="000000"/>
                <w:sz w:val="20"/>
              </w:rPr>
              <w:t>
 </w:t>
            </w:r>
          </w:p>
          <w:bookmarkEnd w:id="263"/>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Комсомол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64"/>
          <w:p>
            <w:pPr>
              <w:spacing w:after="20"/>
              <w:ind w:left="20"/>
              <w:jc w:val="both"/>
            </w:pPr>
            <w:r>
              <w:rPr>
                <w:rFonts w:ascii="Times New Roman"/>
                <w:b w:val="false"/>
                <w:i w:val="false"/>
                <w:color w:val="000000"/>
                <w:sz w:val="20"/>
              </w:rPr>
              <w:t>
 </w:t>
            </w:r>
          </w:p>
          <w:bookmarkEnd w:id="264"/>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Тимирязев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65"/>
          <w:p>
            <w:pPr>
              <w:spacing w:after="20"/>
              <w:ind w:left="20"/>
              <w:jc w:val="both"/>
            </w:pPr>
            <w:r>
              <w:rPr>
                <w:rFonts w:ascii="Times New Roman"/>
                <w:b w:val="false"/>
                <w:i w:val="false"/>
                <w:color w:val="000000"/>
                <w:sz w:val="20"/>
              </w:rPr>
              <w:t>
7</w:t>
            </w:r>
          </w:p>
          <w:bookmarkEnd w:id="265"/>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66"/>
          <w:p>
            <w:pPr>
              <w:spacing w:after="20"/>
              <w:ind w:left="20"/>
              <w:jc w:val="both"/>
            </w:pPr>
            <w:r>
              <w:rPr>
                <w:rFonts w:ascii="Times New Roman"/>
                <w:b w:val="false"/>
                <w:i w:val="false"/>
                <w:color w:val="000000"/>
                <w:sz w:val="20"/>
              </w:rPr>
              <w:t>
 </w:t>
            </w:r>
          </w:p>
          <w:bookmarkEnd w:id="266"/>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67"/>
          <w:p>
            <w:pPr>
              <w:spacing w:after="20"/>
              <w:ind w:left="20"/>
              <w:jc w:val="both"/>
            </w:pPr>
            <w:r>
              <w:rPr>
                <w:rFonts w:ascii="Times New Roman"/>
                <w:b w:val="false"/>
                <w:i w:val="false"/>
                <w:color w:val="000000"/>
                <w:sz w:val="20"/>
              </w:rPr>
              <w:t>
 </w:t>
            </w:r>
          </w:p>
          <w:bookmarkEnd w:id="267"/>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68"/>
          <w:p>
            <w:pPr>
              <w:spacing w:after="20"/>
              <w:ind w:left="20"/>
              <w:jc w:val="both"/>
            </w:pPr>
            <w:r>
              <w:rPr>
                <w:rFonts w:ascii="Times New Roman"/>
                <w:b w:val="false"/>
                <w:i w:val="false"/>
                <w:color w:val="000000"/>
                <w:sz w:val="20"/>
              </w:rPr>
              <w:t>
 </w:t>
            </w:r>
          </w:p>
          <w:bookmarkEnd w:id="268"/>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69"/>
          <w:p>
            <w:pPr>
              <w:spacing w:after="20"/>
              <w:ind w:left="20"/>
              <w:jc w:val="both"/>
            </w:pPr>
            <w:r>
              <w:rPr>
                <w:rFonts w:ascii="Times New Roman"/>
                <w:b w:val="false"/>
                <w:i w:val="false"/>
                <w:color w:val="000000"/>
                <w:sz w:val="20"/>
              </w:rPr>
              <w:t>
 </w:t>
            </w:r>
          </w:p>
          <w:bookmarkEnd w:id="269"/>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70"/>
          <w:p>
            <w:pPr>
              <w:spacing w:after="20"/>
              <w:ind w:left="20"/>
              <w:jc w:val="both"/>
            </w:pPr>
            <w:r>
              <w:rPr>
                <w:rFonts w:ascii="Times New Roman"/>
                <w:b w:val="false"/>
                <w:i w:val="false"/>
                <w:color w:val="000000"/>
                <w:sz w:val="20"/>
              </w:rPr>
              <w:t>
 </w:t>
            </w:r>
          </w:p>
          <w:bookmarkEnd w:id="270"/>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Сарыкөл кенті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71"/>
          <w:p>
            <w:pPr>
              <w:spacing w:after="20"/>
              <w:ind w:left="20"/>
              <w:jc w:val="both"/>
            </w:pPr>
            <w:r>
              <w:rPr>
                <w:rFonts w:ascii="Times New Roman"/>
                <w:b w:val="false"/>
                <w:i w:val="false"/>
                <w:color w:val="000000"/>
                <w:sz w:val="20"/>
              </w:rPr>
              <w:t>
 </w:t>
            </w:r>
          </w:p>
          <w:bookmarkEnd w:id="271"/>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Барвин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72"/>
          <w:p>
            <w:pPr>
              <w:spacing w:after="20"/>
              <w:ind w:left="20"/>
              <w:jc w:val="both"/>
            </w:pPr>
            <w:r>
              <w:rPr>
                <w:rFonts w:ascii="Times New Roman"/>
                <w:b w:val="false"/>
                <w:i w:val="false"/>
                <w:color w:val="000000"/>
                <w:sz w:val="20"/>
              </w:rPr>
              <w:t>
 </w:t>
            </w:r>
          </w:p>
          <w:bookmarkEnd w:id="272"/>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Златоуст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73"/>
          <w:p>
            <w:pPr>
              <w:spacing w:after="20"/>
              <w:ind w:left="20"/>
              <w:jc w:val="both"/>
            </w:pPr>
            <w:r>
              <w:rPr>
                <w:rFonts w:ascii="Times New Roman"/>
                <w:b w:val="false"/>
                <w:i w:val="false"/>
                <w:color w:val="000000"/>
                <w:sz w:val="20"/>
              </w:rPr>
              <w:t>
 </w:t>
            </w:r>
          </w:p>
          <w:bookmarkEnd w:id="273"/>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Веселоподол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74"/>
          <w:p>
            <w:pPr>
              <w:spacing w:after="20"/>
              <w:ind w:left="20"/>
              <w:jc w:val="both"/>
            </w:pPr>
            <w:r>
              <w:rPr>
                <w:rFonts w:ascii="Times New Roman"/>
                <w:b w:val="false"/>
                <w:i w:val="false"/>
                <w:color w:val="000000"/>
                <w:sz w:val="20"/>
              </w:rPr>
              <w:t>
 </w:t>
            </w:r>
          </w:p>
          <w:bookmarkEnd w:id="274"/>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Комсомол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75"/>
          <w:p>
            <w:pPr>
              <w:spacing w:after="20"/>
              <w:ind w:left="20"/>
              <w:jc w:val="both"/>
            </w:pPr>
            <w:r>
              <w:rPr>
                <w:rFonts w:ascii="Times New Roman"/>
                <w:b w:val="false"/>
                <w:i w:val="false"/>
                <w:color w:val="000000"/>
                <w:sz w:val="20"/>
              </w:rPr>
              <w:t>
 </w:t>
            </w:r>
          </w:p>
          <w:bookmarkEnd w:id="275"/>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Краснознамен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76"/>
          <w:p>
            <w:pPr>
              <w:spacing w:after="20"/>
              <w:ind w:left="20"/>
              <w:jc w:val="both"/>
            </w:pPr>
            <w:r>
              <w:rPr>
                <w:rFonts w:ascii="Times New Roman"/>
                <w:b w:val="false"/>
                <w:i w:val="false"/>
                <w:color w:val="000000"/>
                <w:sz w:val="20"/>
              </w:rPr>
              <w:t>
 </w:t>
            </w:r>
          </w:p>
          <w:bookmarkEnd w:id="276"/>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Лесной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77"/>
          <w:p>
            <w:pPr>
              <w:spacing w:after="20"/>
              <w:ind w:left="20"/>
              <w:jc w:val="both"/>
            </w:pPr>
            <w:r>
              <w:rPr>
                <w:rFonts w:ascii="Times New Roman"/>
                <w:b w:val="false"/>
                <w:i w:val="false"/>
                <w:color w:val="000000"/>
                <w:sz w:val="20"/>
              </w:rPr>
              <w:t>
 </w:t>
            </w:r>
          </w:p>
          <w:bookmarkEnd w:id="277"/>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Маяк ауыл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78"/>
          <w:p>
            <w:pPr>
              <w:spacing w:after="20"/>
              <w:ind w:left="20"/>
              <w:jc w:val="both"/>
            </w:pPr>
            <w:r>
              <w:rPr>
                <w:rFonts w:ascii="Times New Roman"/>
                <w:b w:val="false"/>
                <w:i w:val="false"/>
                <w:color w:val="000000"/>
                <w:sz w:val="20"/>
              </w:rPr>
              <w:t>
 </w:t>
            </w:r>
          </w:p>
          <w:bookmarkEnd w:id="278"/>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Севастополь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79"/>
          <w:p>
            <w:pPr>
              <w:spacing w:after="20"/>
              <w:ind w:left="20"/>
              <w:jc w:val="both"/>
            </w:pPr>
            <w:r>
              <w:rPr>
                <w:rFonts w:ascii="Times New Roman"/>
                <w:b w:val="false"/>
                <w:i w:val="false"/>
                <w:color w:val="000000"/>
                <w:sz w:val="20"/>
              </w:rPr>
              <w:t>
 </w:t>
            </w:r>
          </w:p>
          <w:bookmarkEnd w:id="279"/>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Тағыл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80"/>
          <w:p>
            <w:pPr>
              <w:spacing w:after="20"/>
              <w:ind w:left="20"/>
              <w:jc w:val="both"/>
            </w:pPr>
            <w:r>
              <w:rPr>
                <w:rFonts w:ascii="Times New Roman"/>
                <w:b w:val="false"/>
                <w:i w:val="false"/>
                <w:color w:val="000000"/>
                <w:sz w:val="20"/>
              </w:rPr>
              <w:t>
 </w:t>
            </w:r>
          </w:p>
          <w:bookmarkEnd w:id="280"/>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Тимирязев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81"/>
          <w:p>
            <w:pPr>
              <w:spacing w:after="20"/>
              <w:ind w:left="20"/>
              <w:jc w:val="both"/>
            </w:pPr>
            <w:r>
              <w:rPr>
                <w:rFonts w:ascii="Times New Roman"/>
                <w:b w:val="false"/>
                <w:i w:val="false"/>
                <w:color w:val="000000"/>
                <w:sz w:val="20"/>
              </w:rPr>
              <w:t>
 </w:t>
            </w:r>
          </w:p>
          <w:bookmarkEnd w:id="281"/>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Сорочин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2"/>
          <w:p>
            <w:pPr>
              <w:spacing w:after="20"/>
              <w:ind w:left="20"/>
              <w:jc w:val="both"/>
            </w:pPr>
            <w:r>
              <w:rPr>
                <w:rFonts w:ascii="Times New Roman"/>
                <w:b w:val="false"/>
                <w:i w:val="false"/>
                <w:color w:val="000000"/>
                <w:sz w:val="20"/>
              </w:rPr>
              <w:t>
 </w:t>
            </w:r>
          </w:p>
          <w:bookmarkEnd w:id="282"/>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Чехов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3"/>
          <w:p>
            <w:pPr>
              <w:spacing w:after="20"/>
              <w:ind w:left="20"/>
              <w:jc w:val="both"/>
            </w:pPr>
            <w:r>
              <w:rPr>
                <w:rFonts w:ascii="Times New Roman"/>
                <w:b w:val="false"/>
                <w:i w:val="false"/>
                <w:color w:val="000000"/>
                <w:sz w:val="20"/>
              </w:rPr>
              <w:t>
 </w:t>
            </w:r>
          </w:p>
          <w:bookmarkEnd w:id="283"/>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84"/>
          <w:p>
            <w:pPr>
              <w:spacing w:after="20"/>
              <w:ind w:left="20"/>
              <w:jc w:val="both"/>
            </w:pPr>
            <w:r>
              <w:rPr>
                <w:rFonts w:ascii="Times New Roman"/>
                <w:b w:val="false"/>
                <w:i w:val="false"/>
                <w:color w:val="000000"/>
                <w:sz w:val="20"/>
              </w:rPr>
              <w:t>
 </w:t>
            </w:r>
          </w:p>
          <w:bookmarkEnd w:id="284"/>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85"/>
          <w:p>
            <w:pPr>
              <w:spacing w:after="20"/>
              <w:ind w:left="20"/>
              <w:jc w:val="both"/>
            </w:pPr>
            <w:r>
              <w:rPr>
                <w:rFonts w:ascii="Times New Roman"/>
                <w:b w:val="false"/>
                <w:i w:val="false"/>
                <w:color w:val="000000"/>
                <w:sz w:val="20"/>
              </w:rPr>
              <w:t>
 </w:t>
            </w:r>
          </w:p>
          <w:bookmarkEnd w:id="285"/>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8563,1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6"/>
          <w:p>
            <w:pPr>
              <w:spacing w:after="20"/>
              <w:ind w:left="20"/>
              <w:jc w:val="both"/>
            </w:pPr>
            <w:r>
              <w:rPr>
                <w:rFonts w:ascii="Times New Roman"/>
                <w:b w:val="false"/>
                <w:i w:val="false"/>
                <w:color w:val="000000"/>
                <w:sz w:val="20"/>
              </w:rPr>
              <w:t>
 </w:t>
            </w:r>
          </w:p>
          <w:bookmarkEnd w:id="286"/>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87"/>
          <w:p>
            <w:pPr>
              <w:spacing w:after="20"/>
              <w:ind w:left="20"/>
              <w:jc w:val="both"/>
            </w:pPr>
            <w:r>
              <w:rPr>
                <w:rFonts w:ascii="Times New Roman"/>
                <w:b w:val="false"/>
                <w:i w:val="false"/>
                <w:color w:val="000000"/>
                <w:sz w:val="20"/>
              </w:rPr>
              <w:t>
 </w:t>
            </w:r>
          </w:p>
          <w:bookmarkEnd w:id="287"/>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Сарыкөл кенті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88"/>
          <w:p>
            <w:pPr>
              <w:spacing w:after="20"/>
              <w:ind w:left="20"/>
              <w:jc w:val="both"/>
            </w:pPr>
            <w:r>
              <w:rPr>
                <w:rFonts w:ascii="Times New Roman"/>
                <w:b w:val="false"/>
                <w:i w:val="false"/>
                <w:color w:val="000000"/>
                <w:sz w:val="20"/>
              </w:rPr>
              <w:t>
 </w:t>
            </w:r>
          </w:p>
          <w:bookmarkEnd w:id="288"/>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Барвин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89"/>
          <w:p>
            <w:pPr>
              <w:spacing w:after="20"/>
              <w:ind w:left="20"/>
              <w:jc w:val="both"/>
            </w:pPr>
            <w:r>
              <w:rPr>
                <w:rFonts w:ascii="Times New Roman"/>
                <w:b w:val="false"/>
                <w:i w:val="false"/>
                <w:color w:val="000000"/>
                <w:sz w:val="20"/>
              </w:rPr>
              <w:t>
 </w:t>
            </w:r>
          </w:p>
          <w:bookmarkEnd w:id="289"/>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Златоуст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90"/>
          <w:p>
            <w:pPr>
              <w:spacing w:after="20"/>
              <w:ind w:left="20"/>
              <w:jc w:val="both"/>
            </w:pPr>
            <w:r>
              <w:rPr>
                <w:rFonts w:ascii="Times New Roman"/>
                <w:b w:val="false"/>
                <w:i w:val="false"/>
                <w:color w:val="000000"/>
                <w:sz w:val="20"/>
              </w:rPr>
              <w:t>
 </w:t>
            </w:r>
          </w:p>
          <w:bookmarkEnd w:id="290"/>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Веселоподол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91"/>
          <w:p>
            <w:pPr>
              <w:spacing w:after="20"/>
              <w:ind w:left="20"/>
              <w:jc w:val="both"/>
            </w:pPr>
            <w:r>
              <w:rPr>
                <w:rFonts w:ascii="Times New Roman"/>
                <w:b w:val="false"/>
                <w:i w:val="false"/>
                <w:color w:val="000000"/>
                <w:sz w:val="20"/>
              </w:rPr>
              <w:t>
 </w:t>
            </w:r>
          </w:p>
          <w:bookmarkEnd w:id="291"/>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Комсомол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92"/>
          <w:p>
            <w:pPr>
              <w:spacing w:after="20"/>
              <w:ind w:left="20"/>
              <w:jc w:val="both"/>
            </w:pPr>
            <w:r>
              <w:rPr>
                <w:rFonts w:ascii="Times New Roman"/>
                <w:b w:val="false"/>
                <w:i w:val="false"/>
                <w:color w:val="000000"/>
                <w:sz w:val="20"/>
              </w:rPr>
              <w:t>
 </w:t>
            </w:r>
          </w:p>
          <w:bookmarkEnd w:id="292"/>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Краснознамен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93"/>
          <w:p>
            <w:pPr>
              <w:spacing w:after="20"/>
              <w:ind w:left="20"/>
              <w:jc w:val="both"/>
            </w:pPr>
            <w:r>
              <w:rPr>
                <w:rFonts w:ascii="Times New Roman"/>
                <w:b w:val="false"/>
                <w:i w:val="false"/>
                <w:color w:val="000000"/>
                <w:sz w:val="20"/>
              </w:rPr>
              <w:t>
 </w:t>
            </w:r>
          </w:p>
          <w:bookmarkEnd w:id="293"/>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Ленинград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94"/>
          <w:p>
            <w:pPr>
              <w:spacing w:after="20"/>
              <w:ind w:left="20"/>
              <w:jc w:val="both"/>
            </w:pPr>
            <w:r>
              <w:rPr>
                <w:rFonts w:ascii="Times New Roman"/>
                <w:b w:val="false"/>
                <w:i w:val="false"/>
                <w:color w:val="000000"/>
                <w:sz w:val="20"/>
              </w:rPr>
              <w:t>
 </w:t>
            </w:r>
          </w:p>
          <w:bookmarkEnd w:id="294"/>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Лесной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95"/>
          <w:p>
            <w:pPr>
              <w:spacing w:after="20"/>
              <w:ind w:left="20"/>
              <w:jc w:val="both"/>
            </w:pPr>
            <w:r>
              <w:rPr>
                <w:rFonts w:ascii="Times New Roman"/>
                <w:b w:val="false"/>
                <w:i w:val="false"/>
                <w:color w:val="000000"/>
                <w:sz w:val="20"/>
              </w:rPr>
              <w:t>
 </w:t>
            </w:r>
          </w:p>
          <w:bookmarkEnd w:id="295"/>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Маяк ауыл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96"/>
          <w:p>
            <w:pPr>
              <w:spacing w:after="20"/>
              <w:ind w:left="20"/>
              <w:jc w:val="both"/>
            </w:pPr>
            <w:r>
              <w:rPr>
                <w:rFonts w:ascii="Times New Roman"/>
                <w:b w:val="false"/>
                <w:i w:val="false"/>
                <w:color w:val="000000"/>
                <w:sz w:val="20"/>
              </w:rPr>
              <w:t>
 </w:t>
            </w:r>
          </w:p>
          <w:bookmarkEnd w:id="296"/>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Севастополь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97"/>
          <w:p>
            <w:pPr>
              <w:spacing w:after="20"/>
              <w:ind w:left="20"/>
              <w:jc w:val="both"/>
            </w:pPr>
            <w:r>
              <w:rPr>
                <w:rFonts w:ascii="Times New Roman"/>
                <w:b w:val="false"/>
                <w:i w:val="false"/>
                <w:color w:val="000000"/>
                <w:sz w:val="20"/>
              </w:rPr>
              <w:t>
 </w:t>
            </w:r>
          </w:p>
          <w:bookmarkEnd w:id="297"/>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Тағыл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98"/>
          <w:p>
            <w:pPr>
              <w:spacing w:after="20"/>
              <w:ind w:left="20"/>
              <w:jc w:val="both"/>
            </w:pPr>
            <w:r>
              <w:rPr>
                <w:rFonts w:ascii="Times New Roman"/>
                <w:b w:val="false"/>
                <w:i w:val="false"/>
                <w:color w:val="000000"/>
                <w:sz w:val="20"/>
              </w:rPr>
              <w:t>
 </w:t>
            </w:r>
          </w:p>
          <w:bookmarkEnd w:id="298"/>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Тимирязев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99"/>
          <w:p>
            <w:pPr>
              <w:spacing w:after="20"/>
              <w:ind w:left="20"/>
              <w:jc w:val="both"/>
            </w:pPr>
            <w:r>
              <w:rPr>
                <w:rFonts w:ascii="Times New Roman"/>
                <w:b w:val="false"/>
                <w:i w:val="false"/>
                <w:color w:val="000000"/>
                <w:sz w:val="20"/>
              </w:rPr>
              <w:t>
 </w:t>
            </w:r>
          </w:p>
          <w:bookmarkEnd w:id="299"/>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Сорочин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00"/>
          <w:p>
            <w:pPr>
              <w:spacing w:after="20"/>
              <w:ind w:left="20"/>
              <w:jc w:val="both"/>
            </w:pPr>
            <w:r>
              <w:rPr>
                <w:rFonts w:ascii="Times New Roman"/>
                <w:b w:val="false"/>
                <w:i w:val="false"/>
                <w:color w:val="000000"/>
                <w:sz w:val="20"/>
              </w:rPr>
              <w:t>
 </w:t>
            </w:r>
          </w:p>
          <w:bookmarkEnd w:id="300"/>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Чехов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01"/>
          <w:p>
            <w:pPr>
              <w:spacing w:after="20"/>
              <w:ind w:left="20"/>
              <w:jc w:val="both"/>
            </w:pPr>
            <w:r>
              <w:rPr>
                <w:rFonts w:ascii="Times New Roman"/>
                <w:b w:val="false"/>
                <w:i w:val="false"/>
                <w:color w:val="000000"/>
                <w:sz w:val="20"/>
              </w:rPr>
              <w:t>
 </w:t>
            </w:r>
          </w:p>
          <w:bookmarkEnd w:id="301"/>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02"/>
          <w:p>
            <w:pPr>
              <w:spacing w:after="20"/>
              <w:ind w:left="20"/>
              <w:jc w:val="both"/>
            </w:pPr>
            <w:r>
              <w:rPr>
                <w:rFonts w:ascii="Times New Roman"/>
                <w:b w:val="false"/>
                <w:i w:val="false"/>
                <w:color w:val="000000"/>
                <w:sz w:val="20"/>
              </w:rPr>
              <w:t>
 </w:t>
            </w:r>
          </w:p>
          <w:bookmarkEnd w:id="302"/>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03"/>
          <w:p>
            <w:pPr>
              <w:spacing w:after="20"/>
              <w:ind w:left="20"/>
              <w:jc w:val="both"/>
            </w:pPr>
            <w:r>
              <w:rPr>
                <w:rFonts w:ascii="Times New Roman"/>
                <w:b w:val="false"/>
                <w:i w:val="false"/>
                <w:color w:val="000000"/>
                <w:sz w:val="20"/>
              </w:rPr>
              <w:t>
 </w:t>
            </w:r>
          </w:p>
          <w:bookmarkEnd w:id="303"/>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Сарыкөл кенті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04"/>
          <w:p>
            <w:pPr>
              <w:spacing w:after="20"/>
              <w:ind w:left="20"/>
              <w:jc w:val="both"/>
            </w:pPr>
            <w:r>
              <w:rPr>
                <w:rFonts w:ascii="Times New Roman"/>
                <w:b w:val="false"/>
                <w:i w:val="false"/>
                <w:color w:val="000000"/>
                <w:sz w:val="20"/>
              </w:rPr>
              <w:t>
 </w:t>
            </w:r>
          </w:p>
          <w:bookmarkEnd w:id="304"/>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05"/>
          <w:p>
            <w:pPr>
              <w:spacing w:after="20"/>
              <w:ind w:left="20"/>
              <w:jc w:val="both"/>
            </w:pPr>
            <w:r>
              <w:rPr>
                <w:rFonts w:ascii="Times New Roman"/>
                <w:b w:val="false"/>
                <w:i w:val="false"/>
                <w:color w:val="000000"/>
                <w:sz w:val="20"/>
              </w:rPr>
              <w:t>
 </w:t>
            </w:r>
          </w:p>
          <w:bookmarkEnd w:id="305"/>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06"/>
          <w:p>
            <w:pPr>
              <w:spacing w:after="20"/>
              <w:ind w:left="20"/>
              <w:jc w:val="both"/>
            </w:pPr>
            <w:r>
              <w:rPr>
                <w:rFonts w:ascii="Times New Roman"/>
                <w:b w:val="false"/>
                <w:i w:val="false"/>
                <w:color w:val="000000"/>
                <w:sz w:val="20"/>
              </w:rPr>
              <w:t>
 </w:t>
            </w:r>
          </w:p>
          <w:bookmarkEnd w:id="306"/>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Сарыкөл кенті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07"/>
          <w:p>
            <w:pPr>
              <w:spacing w:after="20"/>
              <w:ind w:left="20"/>
              <w:jc w:val="both"/>
            </w:pPr>
            <w:r>
              <w:rPr>
                <w:rFonts w:ascii="Times New Roman"/>
                <w:b w:val="false"/>
                <w:i w:val="false"/>
                <w:color w:val="000000"/>
                <w:sz w:val="20"/>
              </w:rPr>
              <w:t>
12</w:t>
            </w:r>
          </w:p>
          <w:bookmarkEnd w:id="307"/>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08"/>
          <w:p>
            <w:pPr>
              <w:spacing w:after="20"/>
              <w:ind w:left="20"/>
              <w:jc w:val="both"/>
            </w:pPr>
            <w:r>
              <w:rPr>
                <w:rFonts w:ascii="Times New Roman"/>
                <w:b w:val="false"/>
                <w:i w:val="false"/>
                <w:color w:val="000000"/>
                <w:sz w:val="20"/>
              </w:rPr>
              <w:t>
 </w:t>
            </w:r>
          </w:p>
          <w:bookmarkEnd w:id="308"/>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09"/>
          <w:p>
            <w:pPr>
              <w:spacing w:after="20"/>
              <w:ind w:left="20"/>
              <w:jc w:val="both"/>
            </w:pPr>
            <w:r>
              <w:rPr>
                <w:rFonts w:ascii="Times New Roman"/>
                <w:b w:val="false"/>
                <w:i w:val="false"/>
                <w:color w:val="000000"/>
                <w:sz w:val="20"/>
              </w:rPr>
              <w:t>
 </w:t>
            </w:r>
          </w:p>
          <w:bookmarkEnd w:id="309"/>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0"/>
          <w:p>
            <w:pPr>
              <w:spacing w:after="20"/>
              <w:ind w:left="20"/>
              <w:jc w:val="both"/>
            </w:pPr>
            <w:r>
              <w:rPr>
                <w:rFonts w:ascii="Times New Roman"/>
                <w:b w:val="false"/>
                <w:i w:val="false"/>
                <w:color w:val="000000"/>
                <w:sz w:val="20"/>
              </w:rPr>
              <w:t>
 </w:t>
            </w:r>
          </w:p>
          <w:bookmarkEnd w:id="310"/>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11"/>
          <w:p>
            <w:pPr>
              <w:spacing w:after="20"/>
              <w:ind w:left="20"/>
              <w:jc w:val="both"/>
            </w:pPr>
            <w:r>
              <w:rPr>
                <w:rFonts w:ascii="Times New Roman"/>
                <w:b w:val="false"/>
                <w:i w:val="false"/>
                <w:color w:val="000000"/>
                <w:sz w:val="20"/>
              </w:rPr>
              <w:t>
 </w:t>
            </w:r>
          </w:p>
          <w:bookmarkEnd w:id="311"/>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2"/>
          <w:p>
            <w:pPr>
              <w:spacing w:after="20"/>
              <w:ind w:left="20"/>
              <w:jc w:val="both"/>
            </w:pPr>
            <w:r>
              <w:rPr>
                <w:rFonts w:ascii="Times New Roman"/>
                <w:b w:val="false"/>
                <w:i w:val="false"/>
                <w:color w:val="000000"/>
                <w:sz w:val="20"/>
              </w:rPr>
              <w:t>
 </w:t>
            </w:r>
          </w:p>
          <w:bookmarkEnd w:id="312"/>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Сарыкөл кенті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13"/>
          <w:p>
            <w:pPr>
              <w:spacing w:after="20"/>
              <w:ind w:left="20"/>
              <w:jc w:val="both"/>
            </w:pPr>
            <w:r>
              <w:rPr>
                <w:rFonts w:ascii="Times New Roman"/>
                <w:b w:val="false"/>
                <w:i w:val="false"/>
                <w:color w:val="000000"/>
                <w:sz w:val="20"/>
              </w:rPr>
              <w:t>
 </w:t>
            </w:r>
          </w:p>
          <w:bookmarkEnd w:id="313"/>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Златоуст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14"/>
          <w:p>
            <w:pPr>
              <w:spacing w:after="20"/>
              <w:ind w:left="20"/>
              <w:jc w:val="both"/>
            </w:pPr>
            <w:r>
              <w:rPr>
                <w:rFonts w:ascii="Times New Roman"/>
                <w:b w:val="false"/>
                <w:i w:val="false"/>
                <w:color w:val="000000"/>
                <w:sz w:val="20"/>
              </w:rPr>
              <w:t>
 </w:t>
            </w:r>
          </w:p>
          <w:bookmarkEnd w:id="314"/>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Веселоподол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15"/>
          <w:p>
            <w:pPr>
              <w:spacing w:after="20"/>
              <w:ind w:left="20"/>
              <w:jc w:val="both"/>
            </w:pPr>
            <w:r>
              <w:rPr>
                <w:rFonts w:ascii="Times New Roman"/>
                <w:b w:val="false"/>
                <w:i w:val="false"/>
                <w:color w:val="000000"/>
                <w:sz w:val="20"/>
              </w:rPr>
              <w:t>
 </w:t>
            </w:r>
          </w:p>
          <w:bookmarkEnd w:id="315"/>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Комсомол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16"/>
          <w:p>
            <w:pPr>
              <w:spacing w:after="20"/>
              <w:ind w:left="20"/>
              <w:jc w:val="both"/>
            </w:pPr>
            <w:r>
              <w:rPr>
                <w:rFonts w:ascii="Times New Roman"/>
                <w:b w:val="false"/>
                <w:i w:val="false"/>
                <w:color w:val="000000"/>
                <w:sz w:val="20"/>
              </w:rPr>
              <w:t>
 </w:t>
            </w:r>
          </w:p>
          <w:bookmarkEnd w:id="316"/>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Лесной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17"/>
          <w:p>
            <w:pPr>
              <w:spacing w:after="20"/>
              <w:ind w:left="20"/>
              <w:jc w:val="both"/>
            </w:pPr>
            <w:r>
              <w:rPr>
                <w:rFonts w:ascii="Times New Roman"/>
                <w:b w:val="false"/>
                <w:i w:val="false"/>
                <w:color w:val="000000"/>
                <w:sz w:val="20"/>
              </w:rPr>
              <w:t>
 </w:t>
            </w:r>
          </w:p>
          <w:bookmarkEnd w:id="317"/>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Маяк ауыл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18"/>
          <w:p>
            <w:pPr>
              <w:spacing w:after="20"/>
              <w:ind w:left="20"/>
              <w:jc w:val="both"/>
            </w:pPr>
            <w:r>
              <w:rPr>
                <w:rFonts w:ascii="Times New Roman"/>
                <w:b w:val="false"/>
                <w:i w:val="false"/>
                <w:color w:val="000000"/>
                <w:sz w:val="20"/>
              </w:rPr>
              <w:t>
 </w:t>
            </w:r>
          </w:p>
          <w:bookmarkEnd w:id="318"/>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Севастополь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19"/>
          <w:p>
            <w:pPr>
              <w:spacing w:after="20"/>
              <w:ind w:left="20"/>
              <w:jc w:val="both"/>
            </w:pPr>
            <w:r>
              <w:rPr>
                <w:rFonts w:ascii="Times New Roman"/>
                <w:b w:val="false"/>
                <w:i w:val="false"/>
                <w:color w:val="000000"/>
                <w:sz w:val="20"/>
              </w:rPr>
              <w:t>
 </w:t>
            </w:r>
          </w:p>
          <w:bookmarkEnd w:id="319"/>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Тағыл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20"/>
          <w:p>
            <w:pPr>
              <w:spacing w:after="20"/>
              <w:ind w:left="20"/>
              <w:jc w:val="both"/>
            </w:pPr>
            <w:r>
              <w:rPr>
                <w:rFonts w:ascii="Times New Roman"/>
                <w:b w:val="false"/>
                <w:i w:val="false"/>
                <w:color w:val="000000"/>
                <w:sz w:val="20"/>
              </w:rPr>
              <w:t>
 </w:t>
            </w:r>
          </w:p>
          <w:bookmarkEnd w:id="320"/>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Тимирязев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21"/>
          <w:p>
            <w:pPr>
              <w:spacing w:after="20"/>
              <w:ind w:left="20"/>
              <w:jc w:val="both"/>
            </w:pPr>
            <w:r>
              <w:rPr>
                <w:rFonts w:ascii="Times New Roman"/>
                <w:b w:val="false"/>
                <w:i w:val="false"/>
                <w:color w:val="000000"/>
                <w:sz w:val="20"/>
              </w:rPr>
              <w:t>
 </w:t>
            </w:r>
          </w:p>
          <w:bookmarkEnd w:id="321"/>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Чехов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22"/>
          <w:p>
            <w:pPr>
              <w:spacing w:after="20"/>
              <w:ind w:left="20"/>
              <w:jc w:val="both"/>
            </w:pPr>
            <w:r>
              <w:rPr>
                <w:rFonts w:ascii="Times New Roman"/>
                <w:b w:val="false"/>
                <w:i w:val="false"/>
                <w:color w:val="000000"/>
                <w:sz w:val="20"/>
              </w:rPr>
              <w:t>
13</w:t>
            </w:r>
          </w:p>
          <w:bookmarkEnd w:id="322"/>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23"/>
          <w:p>
            <w:pPr>
              <w:spacing w:after="20"/>
              <w:ind w:left="20"/>
              <w:jc w:val="both"/>
            </w:pPr>
            <w:r>
              <w:rPr>
                <w:rFonts w:ascii="Times New Roman"/>
                <w:b w:val="false"/>
                <w:i w:val="false"/>
                <w:color w:val="000000"/>
                <w:sz w:val="20"/>
              </w:rPr>
              <w:t>
 </w:t>
            </w:r>
          </w:p>
          <w:bookmarkEnd w:id="323"/>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24"/>
          <w:p>
            <w:pPr>
              <w:spacing w:after="20"/>
              <w:ind w:left="20"/>
              <w:jc w:val="both"/>
            </w:pPr>
            <w:r>
              <w:rPr>
                <w:rFonts w:ascii="Times New Roman"/>
                <w:b w:val="false"/>
                <w:i w:val="false"/>
                <w:color w:val="000000"/>
                <w:sz w:val="20"/>
              </w:rPr>
              <w:t>
 </w:t>
            </w:r>
          </w:p>
          <w:bookmarkEnd w:id="324"/>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25"/>
          <w:p>
            <w:pPr>
              <w:spacing w:after="20"/>
              <w:ind w:left="20"/>
              <w:jc w:val="both"/>
            </w:pPr>
            <w:r>
              <w:rPr>
                <w:rFonts w:ascii="Times New Roman"/>
                <w:b w:val="false"/>
                <w:i w:val="false"/>
                <w:color w:val="000000"/>
                <w:sz w:val="20"/>
              </w:rPr>
              <w:t>
 </w:t>
            </w:r>
          </w:p>
          <w:bookmarkEnd w:id="325"/>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26"/>
          <w:p>
            <w:pPr>
              <w:spacing w:after="20"/>
              <w:ind w:left="20"/>
              <w:jc w:val="both"/>
            </w:pPr>
            <w:r>
              <w:rPr>
                <w:rFonts w:ascii="Times New Roman"/>
                <w:b w:val="false"/>
                <w:i w:val="false"/>
                <w:color w:val="000000"/>
                <w:sz w:val="20"/>
              </w:rPr>
              <w:t>
 </w:t>
            </w:r>
          </w:p>
          <w:bookmarkEnd w:id="326"/>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27"/>
          <w:p>
            <w:pPr>
              <w:spacing w:after="20"/>
              <w:ind w:left="20"/>
              <w:jc w:val="both"/>
            </w:pPr>
            <w:r>
              <w:rPr>
                <w:rFonts w:ascii="Times New Roman"/>
                <w:b w:val="false"/>
                <w:i w:val="false"/>
                <w:color w:val="000000"/>
                <w:sz w:val="20"/>
              </w:rPr>
              <w:t>
 </w:t>
            </w:r>
          </w:p>
          <w:bookmarkEnd w:id="327"/>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Сарыкөл кенті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24 қазандағы</w:t>
            </w:r>
            <w:r>
              <w:br/>
            </w:r>
            <w:r>
              <w:rPr>
                <w:rFonts w:ascii="Times New Roman"/>
                <w:b w:val="false"/>
                <w:i w:val="false"/>
                <w:color w:val="000000"/>
                <w:sz w:val="20"/>
              </w:rPr>
              <w:t>№ 54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288 шешіміне 6-қосымша</w:t>
            </w:r>
          </w:p>
        </w:tc>
      </w:tr>
    </w:tbl>
    <w:bookmarkStart w:name="z387" w:id="328"/>
    <w:p>
      <w:pPr>
        <w:spacing w:after="0"/>
        <w:ind w:left="0"/>
        <w:jc w:val="left"/>
      </w:pPr>
      <w:r>
        <w:rPr>
          <w:rFonts w:ascii="Times New Roman"/>
          <w:b/>
          <w:i w:val="false"/>
          <w:color w:val="000000"/>
        </w:rPr>
        <w:t xml:space="preserve"> Сарыкөл ауданының ауылдар, кенттер, ауылдық округтар арасында 2016 жылға арналған жергілікті өзін өзі басқару органдарға трансферттерді бөліп таратуды</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3629"/>
        <w:gridCol w:w="6005"/>
      </w:tblGrid>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29"/>
          <w:p>
            <w:pPr>
              <w:spacing w:after="20"/>
              <w:ind w:left="20"/>
              <w:jc w:val="both"/>
            </w:pPr>
            <w:r>
              <w:rPr>
                <w:rFonts w:ascii="Times New Roman"/>
                <w:b w:val="false"/>
                <w:i w:val="false"/>
                <w:color w:val="000000"/>
                <w:sz w:val="20"/>
              </w:rPr>
              <w:t>
№</w:t>
            </w:r>
          </w:p>
          <w:bookmarkEnd w:id="329"/>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кенттер, ауылдық округтар атауы</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30"/>
          <w:p>
            <w:pPr>
              <w:spacing w:after="20"/>
              <w:ind w:left="20"/>
              <w:jc w:val="both"/>
            </w:pPr>
            <w:r>
              <w:rPr>
                <w:rFonts w:ascii="Times New Roman"/>
                <w:b w:val="false"/>
                <w:i w:val="false"/>
                <w:color w:val="000000"/>
                <w:sz w:val="20"/>
              </w:rPr>
              <w:t>
Барлығы:</w:t>
            </w:r>
          </w:p>
          <w:bookmarkEnd w:id="330"/>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9804,6</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31"/>
          <w:p>
            <w:pPr>
              <w:spacing w:after="20"/>
              <w:ind w:left="20"/>
              <w:jc w:val="both"/>
            </w:pPr>
            <w:r>
              <w:rPr>
                <w:rFonts w:ascii="Times New Roman"/>
                <w:b w:val="false"/>
                <w:i w:val="false"/>
                <w:color w:val="000000"/>
                <w:sz w:val="20"/>
              </w:rPr>
              <w:t>
1</w:t>
            </w:r>
          </w:p>
          <w:bookmarkEnd w:id="331"/>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кенті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3304,6</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32"/>
          <w:p>
            <w:pPr>
              <w:spacing w:after="20"/>
              <w:ind w:left="20"/>
              <w:jc w:val="both"/>
            </w:pPr>
            <w:r>
              <w:rPr>
                <w:rFonts w:ascii="Times New Roman"/>
                <w:b w:val="false"/>
                <w:i w:val="false"/>
                <w:color w:val="000000"/>
                <w:sz w:val="20"/>
              </w:rPr>
              <w:t>
2</w:t>
            </w:r>
          </w:p>
          <w:bookmarkEnd w:id="332"/>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 ауылдық округі</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33"/>
          <w:p>
            <w:pPr>
              <w:spacing w:after="20"/>
              <w:ind w:left="20"/>
              <w:jc w:val="both"/>
            </w:pPr>
            <w:r>
              <w:rPr>
                <w:rFonts w:ascii="Times New Roman"/>
                <w:b w:val="false"/>
                <w:i w:val="false"/>
                <w:color w:val="000000"/>
                <w:sz w:val="20"/>
              </w:rPr>
              <w:t>
3</w:t>
            </w:r>
          </w:p>
          <w:bookmarkEnd w:id="333"/>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Златоуст ауылдық округі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34"/>
          <w:p>
            <w:pPr>
              <w:spacing w:after="20"/>
              <w:ind w:left="20"/>
              <w:jc w:val="both"/>
            </w:pPr>
            <w:r>
              <w:rPr>
                <w:rFonts w:ascii="Times New Roman"/>
                <w:b w:val="false"/>
                <w:i w:val="false"/>
                <w:color w:val="000000"/>
                <w:sz w:val="20"/>
              </w:rPr>
              <w:t>
4</w:t>
            </w:r>
          </w:p>
          <w:bookmarkEnd w:id="334"/>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Веселоподол ауылдық округі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35"/>
          <w:p>
            <w:pPr>
              <w:spacing w:after="20"/>
              <w:ind w:left="20"/>
              <w:jc w:val="both"/>
            </w:pPr>
            <w:r>
              <w:rPr>
                <w:rFonts w:ascii="Times New Roman"/>
                <w:b w:val="false"/>
                <w:i w:val="false"/>
                <w:color w:val="000000"/>
                <w:sz w:val="20"/>
              </w:rPr>
              <w:t>
5</w:t>
            </w:r>
          </w:p>
          <w:bookmarkEnd w:id="335"/>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Комсомол ауылдық округі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36"/>
          <w:p>
            <w:pPr>
              <w:spacing w:after="20"/>
              <w:ind w:left="20"/>
              <w:jc w:val="both"/>
            </w:pPr>
            <w:r>
              <w:rPr>
                <w:rFonts w:ascii="Times New Roman"/>
                <w:b w:val="false"/>
                <w:i w:val="false"/>
                <w:color w:val="000000"/>
                <w:sz w:val="20"/>
              </w:rPr>
              <w:t>
6</w:t>
            </w:r>
          </w:p>
          <w:bookmarkEnd w:id="336"/>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 ауылдық округі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37"/>
          <w:p>
            <w:pPr>
              <w:spacing w:after="20"/>
              <w:ind w:left="20"/>
              <w:jc w:val="both"/>
            </w:pPr>
            <w:r>
              <w:rPr>
                <w:rFonts w:ascii="Times New Roman"/>
                <w:b w:val="false"/>
                <w:i w:val="false"/>
                <w:color w:val="000000"/>
                <w:sz w:val="20"/>
              </w:rPr>
              <w:t>
7</w:t>
            </w:r>
          </w:p>
          <w:bookmarkEnd w:id="337"/>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Ленинград ауылдық округі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38"/>
          <w:p>
            <w:pPr>
              <w:spacing w:after="20"/>
              <w:ind w:left="20"/>
              <w:jc w:val="both"/>
            </w:pPr>
            <w:r>
              <w:rPr>
                <w:rFonts w:ascii="Times New Roman"/>
                <w:b w:val="false"/>
                <w:i w:val="false"/>
                <w:color w:val="000000"/>
                <w:sz w:val="20"/>
              </w:rPr>
              <w:t>
8</w:t>
            </w:r>
          </w:p>
          <w:bookmarkEnd w:id="338"/>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Лесной ауылдық округі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39"/>
          <w:p>
            <w:pPr>
              <w:spacing w:after="20"/>
              <w:ind w:left="20"/>
              <w:jc w:val="both"/>
            </w:pPr>
            <w:r>
              <w:rPr>
                <w:rFonts w:ascii="Times New Roman"/>
                <w:b w:val="false"/>
                <w:i w:val="false"/>
                <w:color w:val="000000"/>
                <w:sz w:val="20"/>
              </w:rPr>
              <w:t>
9</w:t>
            </w:r>
          </w:p>
          <w:bookmarkEnd w:id="339"/>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Маяк ауыл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40"/>
          <w:p>
            <w:pPr>
              <w:spacing w:after="20"/>
              <w:ind w:left="20"/>
              <w:jc w:val="both"/>
            </w:pPr>
            <w:r>
              <w:rPr>
                <w:rFonts w:ascii="Times New Roman"/>
                <w:b w:val="false"/>
                <w:i w:val="false"/>
                <w:color w:val="000000"/>
                <w:sz w:val="20"/>
              </w:rPr>
              <w:t>
10</w:t>
            </w:r>
          </w:p>
          <w:bookmarkEnd w:id="340"/>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Севастополь ауылдық округі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41"/>
          <w:p>
            <w:pPr>
              <w:spacing w:after="20"/>
              <w:ind w:left="20"/>
              <w:jc w:val="both"/>
            </w:pPr>
            <w:r>
              <w:rPr>
                <w:rFonts w:ascii="Times New Roman"/>
                <w:b w:val="false"/>
                <w:i w:val="false"/>
                <w:color w:val="000000"/>
                <w:sz w:val="20"/>
              </w:rPr>
              <w:t>
11</w:t>
            </w:r>
          </w:p>
          <w:bookmarkEnd w:id="341"/>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 ауылдық округі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42"/>
          <w:p>
            <w:pPr>
              <w:spacing w:after="20"/>
              <w:ind w:left="20"/>
              <w:jc w:val="both"/>
            </w:pPr>
            <w:r>
              <w:rPr>
                <w:rFonts w:ascii="Times New Roman"/>
                <w:b w:val="false"/>
                <w:i w:val="false"/>
                <w:color w:val="000000"/>
                <w:sz w:val="20"/>
              </w:rPr>
              <w:t>
12</w:t>
            </w:r>
          </w:p>
          <w:bookmarkEnd w:id="342"/>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Тимирязев ауылдық округі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43"/>
          <w:p>
            <w:pPr>
              <w:spacing w:after="20"/>
              <w:ind w:left="20"/>
              <w:jc w:val="both"/>
            </w:pPr>
            <w:r>
              <w:rPr>
                <w:rFonts w:ascii="Times New Roman"/>
                <w:b w:val="false"/>
                <w:i w:val="false"/>
                <w:color w:val="000000"/>
                <w:sz w:val="20"/>
              </w:rPr>
              <w:t>
13</w:t>
            </w:r>
          </w:p>
          <w:bookmarkEnd w:id="343"/>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Сорочин ауылдық округі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4"/>
          <w:p>
            <w:pPr>
              <w:spacing w:after="20"/>
              <w:ind w:left="20"/>
              <w:jc w:val="both"/>
            </w:pPr>
            <w:r>
              <w:rPr>
                <w:rFonts w:ascii="Times New Roman"/>
                <w:b w:val="false"/>
                <w:i w:val="false"/>
                <w:color w:val="000000"/>
                <w:sz w:val="20"/>
              </w:rPr>
              <w:t>
14</w:t>
            </w:r>
          </w:p>
          <w:bookmarkEnd w:id="344"/>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Чехов ауылдық округі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