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a66d" w14:textId="1d1a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2015 жылғы 22 желтоқсандағы № 288 "Сарыкөл ауданының 2016-2018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2016 жылғы 6 желтоқсандағы № 62 шешімі. Қостанай облысының Әділет департаментінде 2016 жылғы 14 желтоқсанда № 6737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сондай-ақ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2015 жылғы 22 желтоқсандағы № 288 "Сарыкөл ауданының 2016-2018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6107 тіркелген, 2016 жылғы 6 қаңтарда "Сарыкөл" газетінде жарияланған) мынадай өзгерiстер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7" w:id="3"/>
    <w:p>
      <w:pPr>
        <w:spacing w:after="0"/>
        <w:ind w:left="0"/>
        <w:jc w:val="both"/>
      </w:pPr>
      <w:r>
        <w:rPr>
          <w:rFonts w:ascii="Times New Roman"/>
          <w:b w:val="false"/>
          <w:i w:val="false"/>
          <w:color w:val="000000"/>
          <w:sz w:val="28"/>
        </w:rPr>
        <w:t>
      "1. Сарыкөл ауданының 2016-2018 жылдарға арналған аудандық бюджеті тиісінше 1,2 және 3-қосымшаларға сәйкес, оның ішінде 2016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3 401 595,0 мың тенге,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515 500,0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4 462,0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11 912,0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–2 869 721,0 мың теңге;</w:t>
      </w:r>
    </w:p>
    <w:bookmarkEnd w:id="8"/>
    <w:bookmarkStart w:name="z13" w:id="9"/>
    <w:p>
      <w:pPr>
        <w:spacing w:after="0"/>
        <w:ind w:left="0"/>
        <w:jc w:val="both"/>
      </w:pPr>
      <w:r>
        <w:rPr>
          <w:rFonts w:ascii="Times New Roman"/>
          <w:b w:val="false"/>
          <w:i w:val="false"/>
          <w:color w:val="000000"/>
          <w:sz w:val="28"/>
        </w:rPr>
        <w:t>
      2) шығындар – 3 449 531,5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272 744,0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282 396,0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9 652,0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- 320 680,5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320 680,5 мың теңге;</w:t>
      </w:r>
    </w:p>
    <w:bookmarkEnd w:id="15"/>
    <w:bookmarkStart w:name="z20" w:id="16"/>
    <w:p>
      <w:pPr>
        <w:spacing w:after="0"/>
        <w:ind w:left="0"/>
        <w:jc w:val="both"/>
      </w:pPr>
      <w:r>
        <w:rPr>
          <w:rFonts w:ascii="Times New Roman"/>
          <w:b w:val="false"/>
          <w:i w:val="false"/>
          <w:color w:val="000000"/>
          <w:sz w:val="28"/>
        </w:rPr>
        <w:t>
      қарыздар түсімдері – 280 650,0 мың теңге;</w:t>
      </w:r>
    </w:p>
    <w:bookmarkEnd w:id="16"/>
    <w:bookmarkStart w:name="z21" w:id="17"/>
    <w:p>
      <w:pPr>
        <w:spacing w:after="0"/>
        <w:ind w:left="0"/>
        <w:jc w:val="both"/>
      </w:pPr>
      <w:r>
        <w:rPr>
          <w:rFonts w:ascii="Times New Roman"/>
          <w:b w:val="false"/>
          <w:i w:val="false"/>
          <w:color w:val="000000"/>
          <w:sz w:val="28"/>
        </w:rPr>
        <w:t>
      қарыздарды өтеу – 9 652,0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49 682,5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9"/>
    <w:bookmarkStart w:name="z24" w:id="20"/>
    <w:p>
      <w:pPr>
        <w:spacing w:after="0"/>
        <w:ind w:left="0"/>
        <w:jc w:val="both"/>
      </w:pPr>
      <w:r>
        <w:rPr>
          <w:rFonts w:ascii="Times New Roman"/>
          <w:b w:val="false"/>
          <w:i w:val="false"/>
          <w:color w:val="000000"/>
          <w:sz w:val="28"/>
        </w:rPr>
        <w:t>
      2. Осы шешім 2016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сессияның төрағасы,</w:t>
            </w:r>
            <w:r>
              <w:br/>
            </w:r>
            <w:r>
              <w:rPr>
                <w:rFonts w:ascii="Times New Roman"/>
                <w:b w:val="false"/>
                <w:i/>
                <w:color w:val="000000"/>
                <w:sz w:val="20"/>
              </w:rPr>
              <w:t>аудандық мәслихат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Дүтпаев</w:t>
            </w:r>
            <w:r>
              <w:rPr>
                <w:rFonts w:ascii="Times New Roman"/>
                <w:b w:val="false"/>
                <w:i w:val="false"/>
                <w:color w:val="000000"/>
                <w:sz w:val="20"/>
              </w:rPr>
              <w:t>
</w:t>
            </w:r>
          </w:p>
        </w:tc>
      </w:tr>
    </w:tbl>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"Сарыкөл ауданы әкімдігінің</w:t>
      </w:r>
    </w:p>
    <w:bookmarkEnd w:id="22"/>
    <w:bookmarkStart w:name="z28" w:id="23"/>
    <w:p>
      <w:pPr>
        <w:spacing w:after="0"/>
        <w:ind w:left="0"/>
        <w:jc w:val="both"/>
      </w:pPr>
      <w:r>
        <w:rPr>
          <w:rFonts w:ascii="Times New Roman"/>
          <w:b w:val="false"/>
          <w:i w:val="false"/>
          <w:color w:val="000000"/>
          <w:sz w:val="28"/>
        </w:rPr>
        <w:t>
      қаржы бөлімі" мемлекеттік</w:t>
      </w:r>
    </w:p>
    <w:bookmarkEnd w:id="23"/>
    <w:bookmarkStart w:name="z29" w:id="24"/>
    <w:p>
      <w:pPr>
        <w:spacing w:after="0"/>
        <w:ind w:left="0"/>
        <w:jc w:val="both"/>
      </w:pPr>
      <w:r>
        <w:rPr>
          <w:rFonts w:ascii="Times New Roman"/>
          <w:b w:val="false"/>
          <w:i w:val="false"/>
          <w:color w:val="000000"/>
          <w:sz w:val="28"/>
        </w:rPr>
        <w:t>
      мекемесінің басшысы</w:t>
      </w:r>
    </w:p>
    <w:bookmarkEnd w:id="24"/>
    <w:bookmarkStart w:name="z30" w:id="25"/>
    <w:p>
      <w:pPr>
        <w:spacing w:after="0"/>
        <w:ind w:left="0"/>
        <w:jc w:val="both"/>
      </w:pPr>
      <w:r>
        <w:rPr>
          <w:rFonts w:ascii="Times New Roman"/>
          <w:b w:val="false"/>
          <w:i w:val="false"/>
          <w:color w:val="000000"/>
          <w:sz w:val="28"/>
        </w:rPr>
        <w:t>
      ______________ А. Толпакова</w:t>
      </w:r>
    </w:p>
    <w:bookmarkEnd w:id="25"/>
    <w:bookmarkStart w:name="z31" w:id="26"/>
    <w:p>
      <w:pPr>
        <w:spacing w:after="0"/>
        <w:ind w:left="0"/>
        <w:jc w:val="both"/>
      </w:pPr>
      <w:r>
        <w:rPr>
          <w:rFonts w:ascii="Times New Roman"/>
          <w:b w:val="false"/>
          <w:i w:val="false"/>
          <w:color w:val="000000"/>
          <w:sz w:val="28"/>
        </w:rPr>
        <w:t>
      6 желтоқсан 2016 жыл</w:t>
      </w:r>
    </w:p>
    <w:bookmarkEnd w:id="26"/>
    <w:bookmarkStart w:name="z32" w:id="27"/>
    <w:p>
      <w:pPr>
        <w:spacing w:after="0"/>
        <w:ind w:left="0"/>
        <w:jc w:val="both"/>
      </w:pPr>
      <w:r>
        <w:rPr>
          <w:rFonts w:ascii="Times New Roman"/>
          <w:b w:val="false"/>
          <w:i w:val="false"/>
          <w:color w:val="000000"/>
          <w:sz w:val="28"/>
        </w:rPr>
        <w:t>
      "Сарыкөл ауданы әкімдігінің</w:t>
      </w:r>
    </w:p>
    <w:bookmarkEnd w:id="27"/>
    <w:bookmarkStart w:name="z33" w:id="28"/>
    <w:p>
      <w:pPr>
        <w:spacing w:after="0"/>
        <w:ind w:left="0"/>
        <w:jc w:val="both"/>
      </w:pPr>
      <w:r>
        <w:rPr>
          <w:rFonts w:ascii="Times New Roman"/>
          <w:b w:val="false"/>
          <w:i w:val="false"/>
          <w:color w:val="000000"/>
          <w:sz w:val="28"/>
        </w:rPr>
        <w:t>
      экономика және бюджеттік</w:t>
      </w:r>
    </w:p>
    <w:bookmarkEnd w:id="28"/>
    <w:bookmarkStart w:name="z34" w:id="29"/>
    <w:p>
      <w:pPr>
        <w:spacing w:after="0"/>
        <w:ind w:left="0"/>
        <w:jc w:val="both"/>
      </w:pPr>
      <w:r>
        <w:rPr>
          <w:rFonts w:ascii="Times New Roman"/>
          <w:b w:val="false"/>
          <w:i w:val="false"/>
          <w:color w:val="000000"/>
          <w:sz w:val="28"/>
        </w:rPr>
        <w:t>
      жоспарлау бөлімі" мемлекеттік</w:t>
      </w:r>
    </w:p>
    <w:bookmarkEnd w:id="29"/>
    <w:bookmarkStart w:name="z35" w:id="30"/>
    <w:p>
      <w:pPr>
        <w:spacing w:after="0"/>
        <w:ind w:left="0"/>
        <w:jc w:val="both"/>
      </w:pPr>
      <w:r>
        <w:rPr>
          <w:rFonts w:ascii="Times New Roman"/>
          <w:b w:val="false"/>
          <w:i w:val="false"/>
          <w:color w:val="000000"/>
          <w:sz w:val="28"/>
        </w:rPr>
        <w:t>
      мекемесінің басшысы</w:t>
      </w:r>
    </w:p>
    <w:bookmarkEnd w:id="30"/>
    <w:bookmarkStart w:name="z36" w:id="31"/>
    <w:p>
      <w:pPr>
        <w:spacing w:after="0"/>
        <w:ind w:left="0"/>
        <w:jc w:val="both"/>
      </w:pPr>
      <w:r>
        <w:rPr>
          <w:rFonts w:ascii="Times New Roman"/>
          <w:b w:val="false"/>
          <w:i w:val="false"/>
          <w:color w:val="000000"/>
          <w:sz w:val="28"/>
        </w:rPr>
        <w:t>
      _________________ А. Вилямов</w:t>
      </w:r>
    </w:p>
    <w:bookmarkEnd w:id="31"/>
    <w:bookmarkStart w:name="z37" w:id="32"/>
    <w:p>
      <w:pPr>
        <w:spacing w:after="0"/>
        <w:ind w:left="0"/>
        <w:jc w:val="both"/>
      </w:pPr>
      <w:r>
        <w:rPr>
          <w:rFonts w:ascii="Times New Roman"/>
          <w:b w:val="false"/>
          <w:i w:val="false"/>
          <w:color w:val="000000"/>
          <w:sz w:val="28"/>
        </w:rPr>
        <w:t>
      6 желтоқсан 2016 жыл</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62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1-қосымша</w:t>
            </w:r>
          </w:p>
        </w:tc>
      </w:tr>
    </w:tbl>
    <w:bookmarkStart w:name="z40" w:id="33"/>
    <w:p>
      <w:pPr>
        <w:spacing w:after="0"/>
        <w:ind w:left="0"/>
        <w:jc w:val="left"/>
      </w:pPr>
      <w:r>
        <w:rPr>
          <w:rFonts w:ascii="Times New Roman"/>
          <w:b/>
          <w:i w:val="false"/>
          <w:color w:val="000000"/>
        </w:rPr>
        <w:t xml:space="preserve"> Сарыкөл ауданының 2016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Санаты</w:t>
            </w:r>
          </w:p>
          <w:bookmarkEnd w:id="34"/>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I</w:t>
            </w:r>
          </w:p>
          <w:bookmarkEnd w:id="35"/>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3401595,0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w:t>
            </w:r>
          </w:p>
          <w:bookmarkEnd w:id="3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w:t>
            </w:r>
          </w:p>
          <w:bookmarkEnd w:id="3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w:t>
            </w:r>
          </w:p>
          <w:bookmarkEnd w:id="3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187251,0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w:t>
            </w:r>
          </w:p>
          <w:bookmarkEnd w:id="3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1</w:t>
            </w:r>
          </w:p>
          <w:bookmarkEnd w:id="4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1</w:t>
            </w:r>
          </w:p>
          <w:bookmarkEnd w:id="41"/>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129186,0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1</w:t>
            </w:r>
          </w:p>
          <w:bookmarkEnd w:id="4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1</w:t>
            </w:r>
          </w:p>
          <w:bookmarkEnd w:id="4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1</w:t>
            </w:r>
          </w:p>
          <w:bookmarkEnd w:id="4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1</w:t>
            </w:r>
          </w:p>
          <w:bookmarkEnd w:id="4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1</w:t>
            </w:r>
          </w:p>
          <w:bookmarkEnd w:id="4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56476,0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w:t>
            </w:r>
          </w:p>
          <w:bookmarkEnd w:id="4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1</w:t>
            </w:r>
          </w:p>
          <w:bookmarkEnd w:id="4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36453,0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1</w:t>
            </w:r>
          </w:p>
          <w:bookmarkEnd w:id="4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17924,0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1</w:t>
            </w:r>
          </w:p>
          <w:bookmarkEnd w:id="5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1</w:t>
            </w:r>
          </w:p>
          <w:bookmarkEnd w:id="51"/>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1</w:t>
            </w:r>
          </w:p>
          <w:bookmarkEnd w:id="5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2</w:t>
            </w:r>
          </w:p>
          <w:bookmarkEnd w:id="5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2</w:t>
            </w:r>
          </w:p>
          <w:bookmarkEnd w:id="5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2</w:t>
            </w:r>
          </w:p>
          <w:bookmarkEnd w:id="5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2</w:t>
            </w:r>
          </w:p>
          <w:bookmarkEnd w:id="5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2</w:t>
            </w:r>
          </w:p>
          <w:bookmarkEnd w:id="5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2</w:t>
            </w:r>
          </w:p>
          <w:bookmarkEnd w:id="5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2</w:t>
            </w:r>
          </w:p>
          <w:bookmarkEnd w:id="5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2</w:t>
            </w:r>
          </w:p>
          <w:bookmarkEnd w:id="6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2</w:t>
            </w:r>
          </w:p>
          <w:bookmarkEnd w:id="61"/>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3</w:t>
            </w:r>
          </w:p>
          <w:bookmarkEnd w:id="6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3</w:t>
            </w:r>
          </w:p>
          <w:bookmarkEnd w:id="6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3</w:t>
            </w:r>
          </w:p>
          <w:bookmarkEnd w:id="6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3</w:t>
            </w:r>
          </w:p>
          <w:bookmarkEnd w:id="6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3</w:t>
            </w:r>
          </w:p>
          <w:bookmarkEnd w:id="6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4</w:t>
            </w:r>
          </w:p>
          <w:bookmarkEnd w:id="6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2869721,0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4</w:t>
            </w:r>
          </w:p>
          <w:bookmarkEnd w:id="6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2869721,0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4</w:t>
            </w:r>
          </w:p>
          <w:bookmarkEnd w:id="6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2869721,0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2"/>
        <w:gridCol w:w="1122"/>
        <w:gridCol w:w="1122"/>
        <w:gridCol w:w="5951"/>
        <w:gridCol w:w="27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Функционалдық топ </w:t>
            </w:r>
          </w:p>
          <w:bookmarkEnd w:id="70"/>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w:t>
            </w:r>
          </w:p>
          <w:bookmarkEnd w:id="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w:t>
            </w:r>
          </w:p>
          <w:bookmarkEnd w:id="7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w:t>
            </w:r>
          </w:p>
          <w:bookmarkEnd w:id="7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II</w:t>
            </w:r>
          </w:p>
          <w:bookmarkEnd w:id="75"/>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3449531,5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01</w:t>
            </w:r>
          </w:p>
          <w:bookmarkEnd w:id="76"/>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251171,2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11494,3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7"/>
          <w:p>
            <w:pPr>
              <w:spacing w:after="20"/>
              <w:ind w:left="20"/>
              <w:jc w:val="both"/>
            </w:pPr>
            <w:r>
              <w:rPr>
                <w:rFonts w:ascii="Times New Roman"/>
                <w:b w:val="false"/>
                <w:i w:val="false"/>
                <w:color w:val="000000"/>
                <w:sz w:val="20"/>
              </w:rPr>
              <w:t>
02</w:t>
            </w:r>
          </w:p>
          <w:bookmarkEnd w:id="77"/>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8"/>
          <w:p>
            <w:pPr>
              <w:spacing w:after="20"/>
              <w:ind w:left="20"/>
              <w:jc w:val="both"/>
            </w:pPr>
            <w:r>
              <w:rPr>
                <w:rFonts w:ascii="Times New Roman"/>
                <w:b w:val="false"/>
                <w:i w:val="false"/>
                <w:color w:val="000000"/>
                <w:sz w:val="20"/>
              </w:rPr>
              <w:t>
04</w:t>
            </w:r>
          </w:p>
          <w:bookmarkEnd w:id="78"/>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1730955,0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1520786,4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1481866,4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1438491,4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9"/>
          <w:p>
            <w:pPr>
              <w:spacing w:after="20"/>
              <w:ind w:left="20"/>
              <w:jc w:val="both"/>
            </w:pPr>
            <w:r>
              <w:rPr>
                <w:rFonts w:ascii="Times New Roman"/>
                <w:b w:val="false"/>
                <w:i w:val="false"/>
                <w:color w:val="000000"/>
                <w:sz w:val="20"/>
              </w:rPr>
              <w:t>
06</w:t>
            </w:r>
          </w:p>
          <w:bookmarkEnd w:id="79"/>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0"/>
          <w:p>
            <w:pPr>
              <w:spacing w:after="20"/>
              <w:ind w:left="20"/>
              <w:jc w:val="both"/>
            </w:pPr>
            <w:r>
              <w:rPr>
                <w:rFonts w:ascii="Times New Roman"/>
                <w:b w:val="false"/>
                <w:i w:val="false"/>
                <w:color w:val="000000"/>
                <w:sz w:val="20"/>
              </w:rPr>
              <w:t>
07</w:t>
            </w:r>
          </w:p>
          <w:bookmarkEnd w:id="80"/>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962443,9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1"/>
          <w:p>
            <w:pPr>
              <w:spacing w:after="20"/>
              <w:ind w:left="20"/>
              <w:jc w:val="both"/>
            </w:pPr>
            <w:r>
              <w:rPr>
                <w:rFonts w:ascii="Times New Roman"/>
                <w:b w:val="false"/>
                <w:i w:val="false"/>
                <w:color w:val="000000"/>
                <w:sz w:val="20"/>
              </w:rPr>
              <w:t>
08</w:t>
            </w:r>
          </w:p>
          <w:bookmarkEnd w:id="81"/>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82"/>
          <w:p>
            <w:pPr>
              <w:spacing w:after="20"/>
              <w:ind w:left="20"/>
              <w:jc w:val="both"/>
            </w:pPr>
            <w:r>
              <w:rPr>
                <w:rFonts w:ascii="Times New Roman"/>
                <w:b w:val="false"/>
                <w:i w:val="false"/>
                <w:color w:val="000000"/>
                <w:sz w:val="20"/>
              </w:rPr>
              <w:t>
10</w:t>
            </w:r>
          </w:p>
          <w:bookmarkEnd w:id="82"/>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83"/>
          <w:p>
            <w:pPr>
              <w:spacing w:after="20"/>
              <w:ind w:left="20"/>
              <w:jc w:val="both"/>
            </w:pPr>
            <w:r>
              <w:rPr>
                <w:rFonts w:ascii="Times New Roman"/>
                <w:b w:val="false"/>
                <w:i w:val="false"/>
                <w:color w:val="000000"/>
                <w:sz w:val="20"/>
              </w:rPr>
              <w:t>
11</w:t>
            </w:r>
          </w:p>
          <w:bookmarkEnd w:id="83"/>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84"/>
          <w:p>
            <w:pPr>
              <w:spacing w:after="20"/>
              <w:ind w:left="20"/>
              <w:jc w:val="both"/>
            </w:pPr>
            <w:r>
              <w:rPr>
                <w:rFonts w:ascii="Times New Roman"/>
                <w:b w:val="false"/>
                <w:i w:val="false"/>
                <w:color w:val="000000"/>
                <w:sz w:val="20"/>
              </w:rPr>
              <w:t>
12</w:t>
            </w:r>
          </w:p>
          <w:bookmarkEnd w:id="84"/>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85"/>
          <w:p>
            <w:pPr>
              <w:spacing w:after="20"/>
              <w:ind w:left="20"/>
              <w:jc w:val="both"/>
            </w:pPr>
            <w:r>
              <w:rPr>
                <w:rFonts w:ascii="Times New Roman"/>
                <w:b w:val="false"/>
                <w:i w:val="false"/>
                <w:color w:val="000000"/>
                <w:sz w:val="20"/>
              </w:rPr>
              <w:t>
13</w:t>
            </w:r>
          </w:p>
          <w:bookmarkEnd w:id="85"/>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86"/>
          <w:p>
            <w:pPr>
              <w:spacing w:after="20"/>
              <w:ind w:left="20"/>
              <w:jc w:val="both"/>
            </w:pPr>
            <w:r>
              <w:rPr>
                <w:rFonts w:ascii="Times New Roman"/>
                <w:b w:val="false"/>
                <w:i w:val="false"/>
                <w:color w:val="000000"/>
                <w:sz w:val="20"/>
              </w:rPr>
              <w:t>
14</w:t>
            </w:r>
          </w:p>
          <w:bookmarkEnd w:id="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87"/>
          <w:p>
            <w:pPr>
              <w:spacing w:after="20"/>
              <w:ind w:left="20"/>
              <w:jc w:val="both"/>
            </w:pPr>
            <w:r>
              <w:rPr>
                <w:rFonts w:ascii="Times New Roman"/>
                <w:b w:val="false"/>
                <w:i w:val="false"/>
                <w:color w:val="000000"/>
                <w:sz w:val="20"/>
              </w:rPr>
              <w:t>
15</w:t>
            </w:r>
          </w:p>
          <w:bookmarkEnd w:id="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88"/>
          <w:p>
            <w:pPr>
              <w:spacing w:after="20"/>
              <w:ind w:left="20"/>
              <w:jc w:val="both"/>
            </w:pPr>
            <w:r>
              <w:rPr>
                <w:rFonts w:ascii="Times New Roman"/>
                <w:b w:val="false"/>
                <w:i w:val="false"/>
                <w:color w:val="000000"/>
                <w:sz w:val="20"/>
              </w:rPr>
              <w:t>
III</w:t>
            </w:r>
          </w:p>
          <w:bookmarkEnd w:id="88"/>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бюджеттіқ кредиттеу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89"/>
          <w:p>
            <w:pPr>
              <w:spacing w:after="20"/>
              <w:ind w:left="20"/>
              <w:jc w:val="both"/>
            </w:pPr>
            <w:r>
              <w:rPr>
                <w:rFonts w:ascii="Times New Roman"/>
                <w:b w:val="false"/>
                <w:i w:val="false"/>
                <w:color w:val="000000"/>
                <w:sz w:val="20"/>
              </w:rPr>
              <w:t>
07</w:t>
            </w:r>
          </w:p>
          <w:bookmarkEnd w:id="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90"/>
          <w:p>
            <w:pPr>
              <w:spacing w:after="20"/>
              <w:ind w:left="20"/>
              <w:jc w:val="both"/>
            </w:pPr>
            <w:r>
              <w:rPr>
                <w:rFonts w:ascii="Times New Roman"/>
                <w:b w:val="false"/>
                <w:i w:val="false"/>
                <w:color w:val="000000"/>
                <w:sz w:val="20"/>
              </w:rPr>
              <w:t>
10</w:t>
            </w:r>
          </w:p>
          <w:bookmarkEnd w:id="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764"/>
        <w:gridCol w:w="1137"/>
        <w:gridCol w:w="2609"/>
        <w:gridCol w:w="5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91"/>
          <w:p>
            <w:pPr>
              <w:spacing w:after="20"/>
              <w:ind w:left="20"/>
              <w:jc w:val="both"/>
            </w:pPr>
            <w:r>
              <w:rPr>
                <w:rFonts w:ascii="Times New Roman"/>
                <w:b w:val="false"/>
                <w:i w:val="false"/>
                <w:color w:val="000000"/>
                <w:sz w:val="20"/>
              </w:rPr>
              <w:t>
Санаты</w:t>
            </w:r>
          </w:p>
          <w:bookmarkEnd w:id="91"/>
        </w:tc>
        <w:tc>
          <w:tcPr>
            <w:tcW w:w="5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92"/>
          <w:p>
            <w:pPr>
              <w:spacing w:after="20"/>
              <w:ind w:left="20"/>
              <w:jc w:val="both"/>
            </w:pPr>
            <w:r>
              <w:rPr>
                <w:rFonts w:ascii="Times New Roman"/>
                <w:b w:val="false"/>
                <w:i w:val="false"/>
                <w:color w:val="000000"/>
                <w:sz w:val="20"/>
              </w:rPr>
              <w:t>
5</w:t>
            </w:r>
          </w:p>
          <w:bookmarkEnd w:id="92"/>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93"/>
          <w:p>
            <w:pPr>
              <w:spacing w:after="20"/>
              <w:ind w:left="20"/>
              <w:jc w:val="both"/>
            </w:pPr>
            <w:r>
              <w:rPr>
                <w:rFonts w:ascii="Times New Roman"/>
                <w:b w:val="false"/>
                <w:i w:val="false"/>
                <w:color w:val="000000"/>
                <w:sz w:val="20"/>
              </w:rPr>
              <w:t>
5</w:t>
            </w:r>
          </w:p>
          <w:bookmarkEnd w:id="93"/>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94"/>
          <w:p>
            <w:pPr>
              <w:spacing w:after="20"/>
              <w:ind w:left="20"/>
              <w:jc w:val="both"/>
            </w:pPr>
            <w:r>
              <w:rPr>
                <w:rFonts w:ascii="Times New Roman"/>
                <w:b w:val="false"/>
                <w:i w:val="false"/>
                <w:color w:val="000000"/>
                <w:sz w:val="20"/>
              </w:rPr>
              <w:t>
5</w:t>
            </w:r>
          </w:p>
          <w:bookmarkEnd w:id="94"/>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95"/>
          <w:p>
            <w:pPr>
              <w:spacing w:after="20"/>
              <w:ind w:left="20"/>
              <w:jc w:val="both"/>
            </w:pPr>
            <w:r>
              <w:rPr>
                <w:rFonts w:ascii="Times New Roman"/>
                <w:b w:val="false"/>
                <w:i w:val="false"/>
                <w:color w:val="000000"/>
                <w:sz w:val="20"/>
              </w:rPr>
              <w:t>
IV</w:t>
            </w:r>
          </w:p>
          <w:bookmarkEnd w:id="95"/>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операциялар бойынша сальдо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96"/>
          <w:p>
            <w:pPr>
              <w:spacing w:after="20"/>
              <w:ind w:left="20"/>
              <w:jc w:val="both"/>
            </w:pPr>
            <w:r>
              <w:rPr>
                <w:rFonts w:ascii="Times New Roman"/>
                <w:b w:val="false"/>
                <w:i w:val="false"/>
                <w:color w:val="000000"/>
                <w:sz w:val="20"/>
              </w:rPr>
              <w:t>
V</w:t>
            </w:r>
          </w:p>
          <w:bookmarkEnd w:id="96"/>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97"/>
          <w:p>
            <w:pPr>
              <w:spacing w:after="20"/>
              <w:ind w:left="20"/>
              <w:jc w:val="both"/>
            </w:pPr>
            <w:r>
              <w:rPr>
                <w:rFonts w:ascii="Times New Roman"/>
                <w:b w:val="false"/>
                <w:i w:val="false"/>
                <w:color w:val="000000"/>
                <w:sz w:val="20"/>
              </w:rPr>
              <w:t>
VI</w:t>
            </w:r>
          </w:p>
          <w:bookmarkEnd w:id="97"/>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қаржыландыру (профицитін пайдалану)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320680,5</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98"/>
          <w:p>
            <w:pPr>
              <w:spacing w:after="20"/>
              <w:ind w:left="20"/>
              <w:jc w:val="both"/>
            </w:pPr>
            <w:r>
              <w:rPr>
                <w:rFonts w:ascii="Times New Roman"/>
                <w:b w:val="false"/>
                <w:i w:val="false"/>
                <w:color w:val="000000"/>
                <w:sz w:val="20"/>
              </w:rPr>
              <w:t>
7</w:t>
            </w:r>
          </w:p>
          <w:bookmarkEnd w:id="98"/>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280650,0</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99"/>
          <w:p>
            <w:pPr>
              <w:spacing w:after="20"/>
              <w:ind w:left="20"/>
              <w:jc w:val="both"/>
            </w:pPr>
            <w:r>
              <w:rPr>
                <w:rFonts w:ascii="Times New Roman"/>
                <w:b w:val="false"/>
                <w:i w:val="false"/>
                <w:color w:val="000000"/>
                <w:sz w:val="20"/>
              </w:rPr>
              <w:t>
7</w:t>
            </w:r>
          </w:p>
          <w:bookmarkEnd w:id="99"/>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280650,0</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00"/>
          <w:p>
            <w:pPr>
              <w:spacing w:after="20"/>
              <w:ind w:left="20"/>
              <w:jc w:val="both"/>
            </w:pPr>
            <w:r>
              <w:rPr>
                <w:rFonts w:ascii="Times New Roman"/>
                <w:b w:val="false"/>
                <w:i w:val="false"/>
                <w:color w:val="000000"/>
                <w:sz w:val="20"/>
              </w:rPr>
              <w:t>
7</w:t>
            </w:r>
          </w:p>
          <w:bookmarkEnd w:id="100"/>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01"/>
          <w:p>
            <w:pPr>
              <w:spacing w:after="20"/>
              <w:ind w:left="20"/>
              <w:jc w:val="both"/>
            </w:pPr>
            <w:r>
              <w:rPr>
                <w:rFonts w:ascii="Times New Roman"/>
                <w:b w:val="false"/>
                <w:i w:val="false"/>
                <w:color w:val="000000"/>
                <w:sz w:val="20"/>
              </w:rPr>
              <w:t>
Функционалдық топ </w:t>
            </w:r>
          </w:p>
          <w:bookmarkEnd w:id="101"/>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02"/>
          <w:p>
            <w:pPr>
              <w:spacing w:after="20"/>
              <w:ind w:left="20"/>
              <w:jc w:val="both"/>
            </w:pPr>
            <w:r>
              <w:rPr>
                <w:rFonts w:ascii="Times New Roman"/>
                <w:b w:val="false"/>
                <w:i w:val="false"/>
                <w:color w:val="000000"/>
                <w:sz w:val="20"/>
              </w:rPr>
              <w:t>
 </w:t>
            </w:r>
          </w:p>
          <w:bookmarkEnd w:id="1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03"/>
          <w:p>
            <w:pPr>
              <w:spacing w:after="20"/>
              <w:ind w:left="20"/>
              <w:jc w:val="both"/>
            </w:pPr>
            <w:r>
              <w:rPr>
                <w:rFonts w:ascii="Times New Roman"/>
                <w:b w:val="false"/>
                <w:i w:val="false"/>
                <w:color w:val="000000"/>
                <w:sz w:val="20"/>
              </w:rPr>
              <w:t>
 </w:t>
            </w:r>
          </w:p>
          <w:bookmarkEnd w:id="103"/>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04"/>
          <w:p>
            <w:pPr>
              <w:spacing w:after="20"/>
              <w:ind w:left="20"/>
              <w:jc w:val="both"/>
            </w:pPr>
            <w:r>
              <w:rPr>
                <w:rFonts w:ascii="Times New Roman"/>
                <w:b w:val="false"/>
                <w:i w:val="false"/>
                <w:color w:val="000000"/>
                <w:sz w:val="20"/>
              </w:rPr>
              <w:t>
 </w:t>
            </w:r>
          </w:p>
          <w:bookmarkEnd w:id="104"/>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05"/>
          <w:p>
            <w:pPr>
              <w:spacing w:after="20"/>
              <w:ind w:left="20"/>
              <w:jc w:val="both"/>
            </w:pPr>
            <w:r>
              <w:rPr>
                <w:rFonts w:ascii="Times New Roman"/>
                <w:b w:val="false"/>
                <w:i w:val="false"/>
                <w:color w:val="000000"/>
                <w:sz w:val="20"/>
              </w:rPr>
              <w:t>
16</w:t>
            </w:r>
          </w:p>
          <w:bookmarkEnd w:id="105"/>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50"/>
        <w:gridCol w:w="1386"/>
        <w:gridCol w:w="1771"/>
        <w:gridCol w:w="5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06"/>
          <w:p>
            <w:pPr>
              <w:spacing w:after="20"/>
              <w:ind w:left="20"/>
              <w:jc w:val="both"/>
            </w:pPr>
            <w:r>
              <w:rPr>
                <w:rFonts w:ascii="Times New Roman"/>
                <w:b w:val="false"/>
                <w:i w:val="false"/>
                <w:color w:val="000000"/>
                <w:sz w:val="20"/>
              </w:rPr>
              <w:t>
Санаты </w:t>
            </w:r>
          </w:p>
          <w:bookmarkEnd w:id="106"/>
        </w:tc>
        <w:tc>
          <w:tcPr>
            <w:tcW w:w="5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07"/>
          <w:p>
            <w:pPr>
              <w:spacing w:after="20"/>
              <w:ind w:left="20"/>
              <w:jc w:val="both"/>
            </w:pPr>
            <w:r>
              <w:rPr>
                <w:rFonts w:ascii="Times New Roman"/>
                <w:b w:val="false"/>
                <w:i w:val="false"/>
                <w:color w:val="000000"/>
                <w:sz w:val="20"/>
              </w:rPr>
              <w:t>
8</w:t>
            </w:r>
          </w:p>
          <w:bookmarkEnd w:id="10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08"/>
          <w:p>
            <w:pPr>
              <w:spacing w:after="20"/>
              <w:ind w:left="20"/>
              <w:jc w:val="both"/>
            </w:pPr>
            <w:r>
              <w:rPr>
                <w:rFonts w:ascii="Times New Roman"/>
                <w:b w:val="false"/>
                <w:i w:val="false"/>
                <w:color w:val="000000"/>
                <w:sz w:val="20"/>
              </w:rPr>
              <w:t>
8</w:t>
            </w:r>
          </w:p>
          <w:bookmarkEnd w:id="10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49682,5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09"/>
          <w:p>
            <w:pPr>
              <w:spacing w:after="20"/>
              <w:ind w:left="20"/>
              <w:jc w:val="both"/>
            </w:pPr>
            <w:r>
              <w:rPr>
                <w:rFonts w:ascii="Times New Roman"/>
                <w:b w:val="false"/>
                <w:i w:val="false"/>
                <w:color w:val="000000"/>
                <w:sz w:val="20"/>
              </w:rPr>
              <w:t>
8</w:t>
            </w:r>
          </w:p>
          <w:bookmarkEnd w:id="10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62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5-қосымша</w:t>
            </w:r>
          </w:p>
        </w:tc>
      </w:tr>
    </w:tbl>
    <w:bookmarkStart w:name="z279" w:id="110"/>
    <w:p>
      <w:pPr>
        <w:spacing w:after="0"/>
        <w:ind w:left="0"/>
        <w:jc w:val="left"/>
      </w:pPr>
      <w:r>
        <w:rPr>
          <w:rFonts w:ascii="Times New Roman"/>
          <w:b/>
          <w:i w:val="false"/>
          <w:color w:val="000000"/>
        </w:rPr>
        <w:t xml:space="preserve"> Сарыкөл ауданының ауыл және ауылдық округтарының</w:t>
      </w:r>
      <w:r>
        <w:br/>
      </w:r>
      <w:r>
        <w:rPr>
          <w:rFonts w:ascii="Times New Roman"/>
          <w:b/>
          <w:i w:val="false"/>
          <w:color w:val="000000"/>
        </w:rPr>
        <w:t>2016-2018 жылдарға арналған бюджеттік бағдарламасының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44"/>
        <w:gridCol w:w="936"/>
        <w:gridCol w:w="936"/>
        <w:gridCol w:w="3159"/>
        <w:gridCol w:w="2045"/>
        <w:gridCol w:w="2045"/>
        <w:gridCol w:w="2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11"/>
          <w:p>
            <w:pPr>
              <w:spacing w:after="20"/>
              <w:ind w:left="20"/>
              <w:jc w:val="both"/>
            </w:pPr>
            <w:r>
              <w:rPr>
                <w:rFonts w:ascii="Times New Roman"/>
                <w:b w:val="false"/>
                <w:i w:val="false"/>
                <w:color w:val="000000"/>
                <w:sz w:val="20"/>
              </w:rPr>
              <w:t>
Функционалдық топ</w:t>
            </w:r>
          </w:p>
          <w:bookmarkEnd w:id="111"/>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2"/>
          <w:p>
            <w:pPr>
              <w:spacing w:after="20"/>
              <w:ind w:left="20"/>
              <w:jc w:val="both"/>
            </w:pPr>
            <w:r>
              <w:rPr>
                <w:rFonts w:ascii="Times New Roman"/>
                <w:b w:val="false"/>
                <w:i w:val="false"/>
                <w:color w:val="000000"/>
                <w:sz w:val="20"/>
              </w:rPr>
              <w:t>
 </w:t>
            </w:r>
          </w:p>
          <w:bookmarkEnd w:id="1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13"/>
          <w:p>
            <w:pPr>
              <w:spacing w:after="20"/>
              <w:ind w:left="20"/>
              <w:jc w:val="both"/>
            </w:pPr>
            <w:r>
              <w:rPr>
                <w:rFonts w:ascii="Times New Roman"/>
                <w:b w:val="false"/>
                <w:i w:val="false"/>
                <w:color w:val="000000"/>
                <w:sz w:val="20"/>
              </w:rPr>
              <w:t>
 </w:t>
            </w:r>
          </w:p>
          <w:bookmarkEnd w:id="113"/>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4"/>
          <w:p>
            <w:pPr>
              <w:spacing w:after="20"/>
              <w:ind w:left="20"/>
              <w:jc w:val="both"/>
            </w:pPr>
            <w:r>
              <w:rPr>
                <w:rFonts w:ascii="Times New Roman"/>
                <w:b w:val="false"/>
                <w:i w:val="false"/>
                <w:color w:val="000000"/>
                <w:sz w:val="20"/>
              </w:rPr>
              <w:t>
 </w:t>
            </w:r>
          </w:p>
          <w:bookmarkEnd w:id="114"/>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15"/>
          <w:p>
            <w:pPr>
              <w:spacing w:after="20"/>
              <w:ind w:left="20"/>
              <w:jc w:val="both"/>
            </w:pPr>
            <w:r>
              <w:rPr>
                <w:rFonts w:ascii="Times New Roman"/>
                <w:b w:val="false"/>
                <w:i w:val="false"/>
                <w:color w:val="000000"/>
                <w:sz w:val="20"/>
              </w:rPr>
              <w:t>
 </w:t>
            </w:r>
          </w:p>
          <w:bookmarkEnd w:id="115"/>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16"/>
          <w:p>
            <w:pPr>
              <w:spacing w:after="20"/>
              <w:ind w:left="20"/>
              <w:jc w:val="both"/>
            </w:pPr>
            <w:r>
              <w:rPr>
                <w:rFonts w:ascii="Times New Roman"/>
                <w:b w:val="false"/>
                <w:i w:val="false"/>
                <w:color w:val="000000"/>
                <w:sz w:val="20"/>
              </w:rPr>
              <w:t>
1</w:t>
            </w:r>
          </w:p>
          <w:bookmarkEnd w:id="116"/>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144649,8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144649,8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144649,8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140489,8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21817,6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11384,8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Ленинград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11076,2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Ленинград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17"/>
          <w:p>
            <w:pPr>
              <w:spacing w:after="20"/>
              <w:ind w:left="20"/>
              <w:jc w:val="both"/>
            </w:pPr>
            <w:r>
              <w:rPr>
                <w:rFonts w:ascii="Times New Roman"/>
                <w:b w:val="false"/>
                <w:i w:val="false"/>
                <w:color w:val="000000"/>
                <w:sz w:val="20"/>
              </w:rPr>
              <w:t>
04</w:t>
            </w:r>
          </w:p>
          <w:bookmarkEnd w:id="117"/>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18"/>
          <w:p>
            <w:pPr>
              <w:spacing w:after="20"/>
              <w:ind w:left="20"/>
              <w:jc w:val="both"/>
            </w:pPr>
            <w:r>
              <w:rPr>
                <w:rFonts w:ascii="Times New Roman"/>
                <w:b w:val="false"/>
                <w:i w:val="false"/>
                <w:color w:val="000000"/>
                <w:sz w:val="20"/>
              </w:rPr>
              <w:t>
7</w:t>
            </w:r>
          </w:p>
          <w:bookmarkEnd w:id="118"/>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8556,1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Барвин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Краснознамен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Ленинград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Сорочин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9"/>
          <w:p>
            <w:pPr>
              <w:spacing w:after="20"/>
              <w:ind w:left="20"/>
              <w:jc w:val="both"/>
            </w:pPr>
            <w:r>
              <w:rPr>
                <w:rFonts w:ascii="Times New Roman"/>
                <w:b w:val="false"/>
                <w:i w:val="false"/>
                <w:color w:val="000000"/>
                <w:sz w:val="20"/>
              </w:rPr>
              <w:t>
12</w:t>
            </w:r>
          </w:p>
          <w:bookmarkEnd w:id="119"/>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Златоуст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Веселоподол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Комсомол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Лесной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Маяк ауыл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Севастополь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Тағыл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Тимирязев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Чехов ауылдық округі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0"/>
          <w:p>
            <w:pPr>
              <w:spacing w:after="20"/>
              <w:ind w:left="20"/>
              <w:jc w:val="both"/>
            </w:pPr>
            <w:r>
              <w:rPr>
                <w:rFonts w:ascii="Times New Roman"/>
                <w:b w:val="false"/>
                <w:i w:val="false"/>
                <w:color w:val="000000"/>
                <w:sz w:val="20"/>
              </w:rPr>
              <w:t>
13</w:t>
            </w:r>
          </w:p>
          <w:bookmarkEnd w:id="120"/>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 әкімдігінің Сарыкөл кенті әкімінің аппараты" 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62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288 шешіміне 6-қосымша</w:t>
            </w:r>
          </w:p>
        </w:tc>
      </w:tr>
    </w:tbl>
    <w:bookmarkStart w:name="z393" w:id="121"/>
    <w:p>
      <w:pPr>
        <w:spacing w:after="0"/>
        <w:ind w:left="0"/>
        <w:jc w:val="left"/>
      </w:pPr>
      <w:r>
        <w:rPr>
          <w:rFonts w:ascii="Times New Roman"/>
          <w:b/>
          <w:i w:val="false"/>
          <w:color w:val="000000"/>
        </w:rPr>
        <w:t xml:space="preserve"> Сарыкөл ауданының ауылдар, кенттер, ауылдық округтар арасында 2016 жылға</w:t>
      </w:r>
      <w:r>
        <w:br/>
      </w:r>
      <w:r>
        <w:rPr>
          <w:rFonts w:ascii="Times New Roman"/>
          <w:b/>
          <w:i w:val="false"/>
          <w:color w:val="000000"/>
        </w:rPr>
        <w:t>арналған жергілікті өзін өзі басқару органдарға трансферттерді бөліп таратуды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3369"/>
        <w:gridCol w:w="6456"/>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22"/>
          <w:p>
            <w:pPr>
              <w:spacing w:after="20"/>
              <w:ind w:left="20"/>
              <w:jc w:val="both"/>
            </w:pPr>
            <w:r>
              <w:rPr>
                <w:rFonts w:ascii="Times New Roman"/>
                <w:b w:val="false"/>
                <w:i w:val="false"/>
                <w:color w:val="000000"/>
                <w:sz w:val="20"/>
              </w:rPr>
              <w:t>
№</w:t>
            </w:r>
          </w:p>
          <w:bookmarkEnd w:id="122"/>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кенттер, ауылдық округтар атауы</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23"/>
          <w:p>
            <w:pPr>
              <w:spacing w:after="20"/>
              <w:ind w:left="20"/>
              <w:jc w:val="both"/>
            </w:pPr>
            <w:r>
              <w:rPr>
                <w:rFonts w:ascii="Times New Roman"/>
                <w:b w:val="false"/>
                <w:i w:val="false"/>
                <w:color w:val="000000"/>
                <w:sz w:val="20"/>
              </w:rPr>
              <w:t>
Барлығы:</w:t>
            </w:r>
          </w:p>
          <w:bookmarkEnd w:id="123"/>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17804,6</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24"/>
          <w:p>
            <w:pPr>
              <w:spacing w:after="20"/>
              <w:ind w:left="20"/>
              <w:jc w:val="both"/>
            </w:pPr>
            <w:r>
              <w:rPr>
                <w:rFonts w:ascii="Times New Roman"/>
                <w:b w:val="false"/>
                <w:i w:val="false"/>
                <w:color w:val="000000"/>
                <w:sz w:val="20"/>
              </w:rPr>
              <w:t>
1</w:t>
            </w:r>
          </w:p>
          <w:bookmarkEnd w:id="124"/>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Сарыкөл кенті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11304,6</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25"/>
          <w:p>
            <w:pPr>
              <w:spacing w:after="20"/>
              <w:ind w:left="20"/>
              <w:jc w:val="both"/>
            </w:pPr>
            <w:r>
              <w:rPr>
                <w:rFonts w:ascii="Times New Roman"/>
                <w:b w:val="false"/>
                <w:i w:val="false"/>
                <w:color w:val="000000"/>
                <w:sz w:val="20"/>
              </w:rPr>
              <w:t>
2</w:t>
            </w:r>
          </w:p>
          <w:bookmarkEnd w:id="125"/>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 ауылдық округі</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26"/>
          <w:p>
            <w:pPr>
              <w:spacing w:after="20"/>
              <w:ind w:left="20"/>
              <w:jc w:val="both"/>
            </w:pPr>
            <w:r>
              <w:rPr>
                <w:rFonts w:ascii="Times New Roman"/>
                <w:b w:val="false"/>
                <w:i w:val="false"/>
                <w:color w:val="000000"/>
                <w:sz w:val="20"/>
              </w:rPr>
              <w:t>
3</w:t>
            </w:r>
          </w:p>
          <w:bookmarkEnd w:id="126"/>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Златоуст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27"/>
          <w:p>
            <w:pPr>
              <w:spacing w:after="20"/>
              <w:ind w:left="20"/>
              <w:jc w:val="both"/>
            </w:pPr>
            <w:r>
              <w:rPr>
                <w:rFonts w:ascii="Times New Roman"/>
                <w:b w:val="false"/>
                <w:i w:val="false"/>
                <w:color w:val="000000"/>
                <w:sz w:val="20"/>
              </w:rPr>
              <w:t>
4</w:t>
            </w:r>
          </w:p>
          <w:bookmarkEnd w:id="127"/>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Веселоподол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28"/>
          <w:p>
            <w:pPr>
              <w:spacing w:after="20"/>
              <w:ind w:left="20"/>
              <w:jc w:val="both"/>
            </w:pPr>
            <w:r>
              <w:rPr>
                <w:rFonts w:ascii="Times New Roman"/>
                <w:b w:val="false"/>
                <w:i w:val="false"/>
                <w:color w:val="000000"/>
                <w:sz w:val="20"/>
              </w:rPr>
              <w:t>
5</w:t>
            </w:r>
          </w:p>
          <w:bookmarkEnd w:id="128"/>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29"/>
          <w:p>
            <w:pPr>
              <w:spacing w:after="20"/>
              <w:ind w:left="20"/>
              <w:jc w:val="both"/>
            </w:pPr>
            <w:r>
              <w:rPr>
                <w:rFonts w:ascii="Times New Roman"/>
                <w:b w:val="false"/>
                <w:i w:val="false"/>
                <w:color w:val="000000"/>
                <w:sz w:val="20"/>
              </w:rPr>
              <w:t>
6</w:t>
            </w:r>
          </w:p>
          <w:bookmarkEnd w:id="129"/>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Краснознамен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30"/>
          <w:p>
            <w:pPr>
              <w:spacing w:after="20"/>
              <w:ind w:left="20"/>
              <w:jc w:val="both"/>
            </w:pPr>
            <w:r>
              <w:rPr>
                <w:rFonts w:ascii="Times New Roman"/>
                <w:b w:val="false"/>
                <w:i w:val="false"/>
                <w:color w:val="000000"/>
                <w:sz w:val="20"/>
              </w:rPr>
              <w:t>
7</w:t>
            </w:r>
          </w:p>
          <w:bookmarkEnd w:id="130"/>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Ленинград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31"/>
          <w:p>
            <w:pPr>
              <w:spacing w:after="20"/>
              <w:ind w:left="20"/>
              <w:jc w:val="both"/>
            </w:pPr>
            <w:r>
              <w:rPr>
                <w:rFonts w:ascii="Times New Roman"/>
                <w:b w:val="false"/>
                <w:i w:val="false"/>
                <w:color w:val="000000"/>
                <w:sz w:val="20"/>
              </w:rPr>
              <w:t>
8</w:t>
            </w:r>
          </w:p>
          <w:bookmarkEnd w:id="131"/>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Лесной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32"/>
          <w:p>
            <w:pPr>
              <w:spacing w:after="20"/>
              <w:ind w:left="20"/>
              <w:jc w:val="both"/>
            </w:pPr>
            <w:r>
              <w:rPr>
                <w:rFonts w:ascii="Times New Roman"/>
                <w:b w:val="false"/>
                <w:i w:val="false"/>
                <w:color w:val="000000"/>
                <w:sz w:val="20"/>
              </w:rPr>
              <w:t>
9</w:t>
            </w:r>
          </w:p>
          <w:bookmarkEnd w:id="132"/>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33"/>
          <w:p>
            <w:pPr>
              <w:spacing w:after="20"/>
              <w:ind w:left="20"/>
              <w:jc w:val="both"/>
            </w:pPr>
            <w:r>
              <w:rPr>
                <w:rFonts w:ascii="Times New Roman"/>
                <w:b w:val="false"/>
                <w:i w:val="false"/>
                <w:color w:val="000000"/>
                <w:sz w:val="20"/>
              </w:rPr>
              <w:t>
10</w:t>
            </w:r>
          </w:p>
          <w:bookmarkEnd w:id="133"/>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Севастополь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34"/>
          <w:p>
            <w:pPr>
              <w:spacing w:after="20"/>
              <w:ind w:left="20"/>
              <w:jc w:val="both"/>
            </w:pPr>
            <w:r>
              <w:rPr>
                <w:rFonts w:ascii="Times New Roman"/>
                <w:b w:val="false"/>
                <w:i w:val="false"/>
                <w:color w:val="000000"/>
                <w:sz w:val="20"/>
              </w:rPr>
              <w:t>
11</w:t>
            </w:r>
          </w:p>
          <w:bookmarkEnd w:id="134"/>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35"/>
          <w:p>
            <w:pPr>
              <w:spacing w:after="20"/>
              <w:ind w:left="20"/>
              <w:jc w:val="both"/>
            </w:pPr>
            <w:r>
              <w:rPr>
                <w:rFonts w:ascii="Times New Roman"/>
                <w:b w:val="false"/>
                <w:i w:val="false"/>
                <w:color w:val="000000"/>
                <w:sz w:val="20"/>
              </w:rPr>
              <w:t>
12</w:t>
            </w:r>
          </w:p>
          <w:bookmarkEnd w:id="135"/>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6"/>
          <w:p>
            <w:pPr>
              <w:spacing w:after="20"/>
              <w:ind w:left="20"/>
              <w:jc w:val="both"/>
            </w:pPr>
            <w:r>
              <w:rPr>
                <w:rFonts w:ascii="Times New Roman"/>
                <w:b w:val="false"/>
                <w:i w:val="false"/>
                <w:color w:val="000000"/>
                <w:sz w:val="20"/>
              </w:rPr>
              <w:t>
13</w:t>
            </w:r>
          </w:p>
          <w:bookmarkEnd w:id="136"/>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Сорочин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37"/>
          <w:p>
            <w:pPr>
              <w:spacing w:after="20"/>
              <w:ind w:left="20"/>
              <w:jc w:val="both"/>
            </w:pPr>
            <w:r>
              <w:rPr>
                <w:rFonts w:ascii="Times New Roman"/>
                <w:b w:val="false"/>
                <w:i w:val="false"/>
                <w:color w:val="000000"/>
                <w:sz w:val="20"/>
              </w:rPr>
              <w:t>
14</w:t>
            </w:r>
          </w:p>
          <w:bookmarkEnd w:id="137"/>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Чехов ауылдық округі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