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c0c35" w14:textId="bfc0c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Мүгедектер үшін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Сарыкөл ауданы әкімдігінің 2016 жылғы 12 желтоқсандағы № 307 қаулысы. Қостанай облысының Әділет департаментінде 2016 жылғы 23 желтоқсанда № 6758 болып тіркелді. Күші жойылды - Қостанай облысы Сарыкөл ауданы әкімдігінің 2021 жылғы 24 қарашадағы № 252 қаулысымен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Қостанай облысы Сарыкөл ауданы әкімдігінің 24.11.2021 </w:t>
      </w:r>
      <w:r>
        <w:rPr>
          <w:rFonts w:ascii="Times New Roman"/>
          <w:b w:val="false"/>
          <w:i w:val="false"/>
          <w:color w:val="ff0000"/>
          <w:sz w:val="28"/>
        </w:rPr>
        <w:t>№ 252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"Халықты жұмыспен қамту туралы" 2016 жылғы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Сарыкөл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Жұмыскерлердің мынадай тізімдік саны бар ұйымдарға ауыр жұмыстарды, еңбек жағдайлары зиянды, қауіпті жұмыс орындарын есептемегенде, жұмыс орындары санының екіден төрт пайызға дейінгі мөлшерiнде мүгедектер үшiн жұмыс орындарына квота: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елуден жүз адамға дейін – жұмыскерлердің тізімдік санының екі пайызы мөлшерінде;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жүз бірден екі жүз елу адамға дейін – жұмыскерлердің тізімдік санының үш пайызы мөлшерінде;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екі жүз елу бірден артық адам – жұмыскерлердің тізімдік санының төрт пайызы мөлшерінде белгілеу.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2.Осы қаулының орындалуына бақылау аудан әкімінің әлеуметтік мәселелері жөніндегі орынбасарына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3.Осы қаулы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Э. Күзенбаев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