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394ec" w14:textId="15394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Сарыкөл ауданының 2017-2019 жылдарға арналған аудандық бюджетi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мәслихатының 2016 жылғы 22 желтоқсандағы № 65 шешімі. Қостанай облысының Әділет департаментінде 2017 жылғы 9 қаңтарда № 6791 болып тіркелді. Мерзімі өткендіктен қолданыс тоқтатылды</w:t>
      </w:r>
    </w:p>
    <w:p>
      <w:pPr>
        <w:spacing w:after="0"/>
        <w:ind w:left="0"/>
        <w:jc w:val="both"/>
      </w:pPr>
      <w:bookmarkStart w:name="z3"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сондай-ақ "Қазақстан Республикасындағы жергілікті мемлекеттік басқару және өзін-өзі басқару туралы" 2001 жылғы 23 қаңтардағы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Сарыкөл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Сарыкөл ауданының 2017-2019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2017 жылға мынадай көлемдерде бекітілсін:</w:t>
      </w:r>
    </w:p>
    <w:bookmarkEnd w:id="1"/>
    <w:p>
      <w:pPr>
        <w:spacing w:after="0"/>
        <w:ind w:left="0"/>
        <w:jc w:val="both"/>
      </w:pPr>
      <w:r>
        <w:rPr>
          <w:rFonts w:ascii="Times New Roman"/>
          <w:b w:val="false"/>
          <w:i w:val="false"/>
          <w:color w:val="000000"/>
          <w:sz w:val="28"/>
        </w:rPr>
        <w:t>
      1) кірістер – 2479282,3 мың теңге, оның ішінде:</w:t>
      </w:r>
    </w:p>
    <w:p>
      <w:pPr>
        <w:spacing w:after="0"/>
        <w:ind w:left="0"/>
        <w:jc w:val="both"/>
      </w:pPr>
      <w:r>
        <w:rPr>
          <w:rFonts w:ascii="Times New Roman"/>
          <w:b w:val="false"/>
          <w:i w:val="false"/>
          <w:color w:val="000000"/>
          <w:sz w:val="28"/>
        </w:rPr>
        <w:t>
      салықтық түсімдер бойынша – 620581,6 мың теңге;</w:t>
      </w:r>
    </w:p>
    <w:p>
      <w:pPr>
        <w:spacing w:after="0"/>
        <w:ind w:left="0"/>
        <w:jc w:val="both"/>
      </w:pPr>
      <w:r>
        <w:rPr>
          <w:rFonts w:ascii="Times New Roman"/>
          <w:b w:val="false"/>
          <w:i w:val="false"/>
          <w:color w:val="000000"/>
          <w:sz w:val="28"/>
        </w:rPr>
        <w:t>
      салықтық емес түсімдер бойынша – 75793,0 мың теңге;</w:t>
      </w:r>
    </w:p>
    <w:p>
      <w:pPr>
        <w:spacing w:after="0"/>
        <w:ind w:left="0"/>
        <w:jc w:val="both"/>
      </w:pPr>
      <w:r>
        <w:rPr>
          <w:rFonts w:ascii="Times New Roman"/>
          <w:b w:val="false"/>
          <w:i w:val="false"/>
          <w:color w:val="000000"/>
          <w:sz w:val="28"/>
        </w:rPr>
        <w:t>
      негізгі капиталды сатудан түсетін түсімдер – 9504,0 мың теңге;</w:t>
      </w:r>
    </w:p>
    <w:p>
      <w:pPr>
        <w:spacing w:after="0"/>
        <w:ind w:left="0"/>
        <w:jc w:val="both"/>
      </w:pPr>
      <w:r>
        <w:rPr>
          <w:rFonts w:ascii="Times New Roman"/>
          <w:b w:val="false"/>
          <w:i w:val="false"/>
          <w:color w:val="000000"/>
          <w:sz w:val="28"/>
        </w:rPr>
        <w:t>
      трансферттер түсімі бойынша –1773403,7 мың теңге;</w:t>
      </w:r>
    </w:p>
    <w:p>
      <w:pPr>
        <w:spacing w:after="0"/>
        <w:ind w:left="0"/>
        <w:jc w:val="both"/>
      </w:pPr>
      <w:r>
        <w:rPr>
          <w:rFonts w:ascii="Times New Roman"/>
          <w:b w:val="false"/>
          <w:i w:val="false"/>
          <w:color w:val="000000"/>
          <w:sz w:val="28"/>
        </w:rPr>
        <w:t>
      2) шығындар – 2655107,2 мың теңге;</w:t>
      </w:r>
    </w:p>
    <w:p>
      <w:pPr>
        <w:spacing w:after="0"/>
        <w:ind w:left="0"/>
        <w:jc w:val="both"/>
      </w:pPr>
      <w:r>
        <w:rPr>
          <w:rFonts w:ascii="Times New Roman"/>
          <w:b w:val="false"/>
          <w:i w:val="false"/>
          <w:color w:val="000000"/>
          <w:sz w:val="28"/>
        </w:rPr>
        <w:t>
      3) таза бюджеттік кредиттеу – -41419,0 мың теңге, оның iшiнде:</w:t>
      </w:r>
    </w:p>
    <w:p>
      <w:pPr>
        <w:spacing w:after="0"/>
        <w:ind w:left="0"/>
        <w:jc w:val="both"/>
      </w:pPr>
      <w:r>
        <w:rPr>
          <w:rFonts w:ascii="Times New Roman"/>
          <w:b w:val="false"/>
          <w:i w:val="false"/>
          <w:color w:val="000000"/>
          <w:sz w:val="28"/>
        </w:rPr>
        <w:t>
      бюджеттiк кредиттер – 13600,5 мың теңге;</w:t>
      </w:r>
    </w:p>
    <w:p>
      <w:pPr>
        <w:spacing w:after="0"/>
        <w:ind w:left="0"/>
        <w:jc w:val="both"/>
      </w:pPr>
      <w:r>
        <w:rPr>
          <w:rFonts w:ascii="Times New Roman"/>
          <w:b w:val="false"/>
          <w:i w:val="false"/>
          <w:color w:val="000000"/>
          <w:sz w:val="28"/>
        </w:rPr>
        <w:t>
      бюджеттік кредиттерді өтеу – 55019,5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5) бюджет тапшылығы (профициті) – -134405,9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134405,9 мың теңге;</w:t>
      </w:r>
    </w:p>
    <w:p>
      <w:pPr>
        <w:spacing w:after="0"/>
        <w:ind w:left="0"/>
        <w:jc w:val="both"/>
      </w:pPr>
      <w:r>
        <w:rPr>
          <w:rFonts w:ascii="Times New Roman"/>
          <w:b w:val="false"/>
          <w:i w:val="false"/>
          <w:color w:val="000000"/>
          <w:sz w:val="28"/>
        </w:rPr>
        <w:t>
      қарыздар түсімдері – 13600,5 мың теңге;</w:t>
      </w:r>
    </w:p>
    <w:p>
      <w:pPr>
        <w:spacing w:after="0"/>
        <w:ind w:left="0"/>
        <w:jc w:val="both"/>
      </w:pPr>
      <w:r>
        <w:rPr>
          <w:rFonts w:ascii="Times New Roman"/>
          <w:b w:val="false"/>
          <w:i w:val="false"/>
          <w:color w:val="000000"/>
          <w:sz w:val="28"/>
        </w:rPr>
        <w:t>
      қарыздарды өтеу – 55019,5 мың теңге;</w:t>
      </w:r>
    </w:p>
    <w:p>
      <w:pPr>
        <w:spacing w:after="0"/>
        <w:ind w:left="0"/>
        <w:jc w:val="both"/>
      </w:pPr>
      <w:r>
        <w:rPr>
          <w:rFonts w:ascii="Times New Roman"/>
          <w:b w:val="false"/>
          <w:i w:val="false"/>
          <w:color w:val="000000"/>
          <w:sz w:val="28"/>
        </w:rPr>
        <w:t>
      бюджет қаражатының пайдаланылатын қалдықтары – 176027,9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Сарыкөл ауданы мәслихатының 30.11.2017 </w:t>
      </w:r>
      <w:r>
        <w:rPr>
          <w:rFonts w:ascii="Times New Roman"/>
          <w:b w:val="false"/>
          <w:i w:val="false"/>
          <w:color w:val="000000"/>
          <w:sz w:val="28"/>
        </w:rPr>
        <w:t>№ 121</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2. 2017 жылға арналған аудандық бюджетте облыстық бюджеттен аудан бюджетіне берілетін субвенциялар көлемі 1708043,0 мың теңге сомасында көзделгені ескерілсін.</w:t>
      </w:r>
      <w:r>
        <w:br/>
      </w:r>
      <w:r>
        <w:rPr>
          <w:rFonts w:ascii="Times New Roman"/>
          <w:b w:val="false"/>
          <w:i w:val="false"/>
          <w:color w:val="000000"/>
          <w:sz w:val="28"/>
        </w:rPr>
        <w:t xml:space="preserve">
      </w:t>
      </w:r>
      <w:r>
        <w:rPr>
          <w:rFonts w:ascii="Times New Roman"/>
          <w:b w:val="false"/>
          <w:i w:val="false"/>
          <w:color w:val="000000"/>
          <w:sz w:val="28"/>
        </w:rPr>
        <w:t>3. 2017 жылға арналған аудандық бюджетте облыстық бюджетке аудан бюджетінен бюджеттік алып қоюлар көлемдері көзделмегені ескерілсін.</w:t>
      </w:r>
      <w:r>
        <w:br/>
      </w:r>
      <w:r>
        <w:rPr>
          <w:rFonts w:ascii="Times New Roman"/>
          <w:b w:val="false"/>
          <w:i w:val="false"/>
          <w:color w:val="000000"/>
          <w:sz w:val="28"/>
        </w:rPr>
        <w:t xml:space="preserve">
      </w:t>
      </w:r>
      <w:r>
        <w:rPr>
          <w:rFonts w:ascii="Times New Roman"/>
          <w:b w:val="false"/>
          <w:i w:val="false"/>
          <w:color w:val="000000"/>
          <w:sz w:val="28"/>
        </w:rPr>
        <w:t>4. Жергілікті атқарушы органның 2017 жылға арналған резерві 2500,0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4 - тармақ жаңа редакцияда - Қостанай облысы Сарыкөл ауданы мәслихатының 24.10.2017 </w:t>
      </w:r>
      <w:r>
        <w:rPr>
          <w:rFonts w:ascii="Times New Roman"/>
          <w:b w:val="false"/>
          <w:i w:val="false"/>
          <w:color w:val="000000"/>
          <w:sz w:val="28"/>
        </w:rPr>
        <w:t>№ 116</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5. 2017 жылға арналған аудандық бюджетті атқару процесінде секвестрлеуге жатпайтын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w:t>
      </w:r>
      <w:r>
        <w:rPr>
          <w:rFonts w:ascii="Times New Roman"/>
          <w:b w:val="false"/>
          <w:i w:val="false"/>
          <w:color w:val="000000"/>
          <w:sz w:val="28"/>
        </w:rPr>
        <w:t xml:space="preserve">6. Сарыкөл ауданының кент, ауыл және ауылдық округтерінің 2017-2019 жылдарға арналған бюджеттік бағдарламаларының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w:t>
      </w:r>
      <w:r>
        <w:rPr>
          <w:rFonts w:ascii="Times New Roman"/>
          <w:b w:val="false"/>
          <w:i w:val="false"/>
          <w:color w:val="000000"/>
          <w:sz w:val="28"/>
        </w:rPr>
        <w:t xml:space="preserve">7. Сарыкөл ауданының кент, ауыл, ауылдық округтар арасында 2017 жылға арналған жергілікті өзін өзі басқару органдарға трансферттерді бөліп тарату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w:t>
      </w:r>
      <w:r>
        <w:rPr>
          <w:rFonts w:ascii="Times New Roman"/>
          <w:b w:val="false"/>
          <w:i w:val="false"/>
          <w:color w:val="000000"/>
          <w:sz w:val="28"/>
        </w:rPr>
        <w:t>8. Осы шешім 2017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Кезекті</w:t>
            </w:r>
          </w:p>
          <w:p>
            <w:pPr>
              <w:spacing w:after="20"/>
              <w:ind w:left="20"/>
              <w:jc w:val="both"/>
            </w:pPr>
          </w:p>
          <w:p>
            <w:pPr>
              <w:spacing w:after="0"/>
              <w:ind w:left="0"/>
              <w:jc w:val="left"/>
            </w:pPr>
          </w:p>
          <w:p>
            <w:pPr>
              <w:spacing w:after="20"/>
              <w:ind w:left="20"/>
              <w:jc w:val="both"/>
            </w:pPr>
            <w:r>
              <w:rPr>
                <w:rFonts w:ascii="Times New Roman"/>
                <w:b w:val="false"/>
                <w:i/>
                <w:color w:val="000000"/>
                <w:sz w:val="20"/>
              </w:rPr>
              <w:t>сессияның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Жауғаштин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Базарбаева</w:t>
            </w:r>
            <w:r>
              <w:rPr>
                <w:rFonts w:ascii="Times New Roman"/>
                <w:b w:val="false"/>
                <w:i w:val="false"/>
                <w:color w:val="000000"/>
                <w:sz w:val="20"/>
              </w:rPr>
              <w:t>
</w:t>
            </w:r>
          </w:p>
        </w:tc>
      </w:tr>
    </w:tbl>
    <w:bookmarkStart w:name="z26" w:id="2"/>
    <w:p>
      <w:pPr>
        <w:spacing w:after="0"/>
        <w:ind w:left="0"/>
        <w:jc w:val="both"/>
      </w:pPr>
      <w:r>
        <w:rPr>
          <w:rFonts w:ascii="Times New Roman"/>
          <w:b w:val="false"/>
          <w:i w:val="false"/>
          <w:color w:val="000000"/>
          <w:sz w:val="28"/>
        </w:rPr>
        <w:t>
      КЕЛІСІЛДІ</w:t>
      </w:r>
    </w:p>
    <w:bookmarkEnd w:id="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"Сарыкөл ауданы әкімдігінің</w:t>
      </w:r>
      <w:r>
        <w:br/>
      </w:r>
      <w:r>
        <w:rPr>
          <w:rFonts w:ascii="Times New Roman"/>
          <w:b w:val="false"/>
          <w:i w:val="false"/>
          <w:color w:val="000000"/>
          <w:sz w:val="28"/>
        </w:rPr>
        <w:t xml:space="preserve">
      </w:t>
      </w:r>
      <w:r>
        <w:rPr>
          <w:rFonts w:ascii="Times New Roman"/>
          <w:b w:val="false"/>
          <w:i w:val="false"/>
          <w:color w:val="000000"/>
          <w:sz w:val="28"/>
        </w:rPr>
        <w:t>қаржы бөлімі" мемлекеттік</w:t>
      </w:r>
      <w:r>
        <w:br/>
      </w:r>
      <w:r>
        <w:rPr>
          <w:rFonts w:ascii="Times New Roman"/>
          <w:b w:val="false"/>
          <w:i w:val="false"/>
          <w:color w:val="000000"/>
          <w:sz w:val="28"/>
        </w:rPr>
        <w:t xml:space="preserve">
      </w:t>
      </w:r>
      <w:r>
        <w:rPr>
          <w:rFonts w:ascii="Times New Roman"/>
          <w:b w:val="false"/>
          <w:i w:val="false"/>
          <w:color w:val="000000"/>
          <w:sz w:val="28"/>
        </w:rPr>
        <w:t>мекемесінің басшысы</w:t>
      </w:r>
      <w:r>
        <w:br/>
      </w:r>
      <w:r>
        <w:rPr>
          <w:rFonts w:ascii="Times New Roman"/>
          <w:b w:val="false"/>
          <w:i w:val="false"/>
          <w:color w:val="000000"/>
          <w:sz w:val="28"/>
        </w:rPr>
        <w:t xml:space="preserve">
      </w:t>
      </w:r>
      <w:r>
        <w:rPr>
          <w:rFonts w:ascii="Times New Roman"/>
          <w:b w:val="false"/>
          <w:i w:val="false"/>
          <w:color w:val="000000"/>
          <w:sz w:val="28"/>
        </w:rPr>
        <w:t>______________ А. Толпакова</w:t>
      </w:r>
      <w:r>
        <w:br/>
      </w:r>
      <w:r>
        <w:rPr>
          <w:rFonts w:ascii="Times New Roman"/>
          <w:b w:val="false"/>
          <w:i w:val="false"/>
          <w:color w:val="000000"/>
          <w:sz w:val="28"/>
        </w:rPr>
        <w:t>
</w:t>
      </w:r>
    </w:p>
    <w:bookmarkStart w:name="z31" w:id="3"/>
    <w:p>
      <w:pPr>
        <w:spacing w:after="0"/>
        <w:ind w:left="0"/>
        <w:jc w:val="both"/>
      </w:pPr>
      <w:r>
        <w:rPr>
          <w:rFonts w:ascii="Times New Roman"/>
          <w:b w:val="false"/>
          <w:i w:val="false"/>
          <w:color w:val="000000"/>
          <w:sz w:val="28"/>
        </w:rPr>
        <w:t>
      КЕЛІСІЛДІ</w:t>
      </w:r>
    </w:p>
    <w:bookmarkEnd w:id="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"Сарыкөл ауданы әкімдігінің</w:t>
      </w:r>
      <w:r>
        <w:br/>
      </w:r>
      <w:r>
        <w:rPr>
          <w:rFonts w:ascii="Times New Roman"/>
          <w:b w:val="false"/>
          <w:i w:val="false"/>
          <w:color w:val="000000"/>
          <w:sz w:val="28"/>
        </w:rPr>
        <w:t xml:space="preserve">
      </w:t>
      </w:r>
      <w:r>
        <w:rPr>
          <w:rFonts w:ascii="Times New Roman"/>
          <w:b w:val="false"/>
          <w:i w:val="false"/>
          <w:color w:val="000000"/>
          <w:sz w:val="28"/>
        </w:rPr>
        <w:t>экономика және бюджеттік</w:t>
      </w:r>
      <w:r>
        <w:br/>
      </w:r>
      <w:r>
        <w:rPr>
          <w:rFonts w:ascii="Times New Roman"/>
          <w:b w:val="false"/>
          <w:i w:val="false"/>
          <w:color w:val="000000"/>
          <w:sz w:val="28"/>
        </w:rPr>
        <w:t xml:space="preserve">
      </w:t>
      </w:r>
      <w:r>
        <w:rPr>
          <w:rFonts w:ascii="Times New Roman"/>
          <w:b w:val="false"/>
          <w:i w:val="false"/>
          <w:color w:val="000000"/>
          <w:sz w:val="28"/>
        </w:rPr>
        <w:t>жоспарлау бөлімі" мемлекеттік</w:t>
      </w:r>
      <w:r>
        <w:br/>
      </w:r>
      <w:r>
        <w:rPr>
          <w:rFonts w:ascii="Times New Roman"/>
          <w:b w:val="false"/>
          <w:i w:val="false"/>
          <w:color w:val="000000"/>
          <w:sz w:val="28"/>
        </w:rPr>
        <w:t xml:space="preserve">
      </w:t>
      </w:r>
      <w:r>
        <w:rPr>
          <w:rFonts w:ascii="Times New Roman"/>
          <w:b w:val="false"/>
          <w:i w:val="false"/>
          <w:color w:val="000000"/>
          <w:sz w:val="28"/>
        </w:rPr>
        <w:t xml:space="preserve">мекемесінің басшысы </w:t>
      </w:r>
      <w:r>
        <w:br/>
      </w:r>
      <w:r>
        <w:rPr>
          <w:rFonts w:ascii="Times New Roman"/>
          <w:b w:val="false"/>
          <w:i w:val="false"/>
          <w:color w:val="000000"/>
          <w:sz w:val="28"/>
        </w:rPr>
        <w:t xml:space="preserve">
      </w:t>
      </w:r>
      <w:r>
        <w:rPr>
          <w:rFonts w:ascii="Times New Roman"/>
          <w:b w:val="false"/>
          <w:i w:val="false"/>
          <w:color w:val="000000"/>
          <w:sz w:val="28"/>
        </w:rPr>
        <w:t>________________ А. Вилямов</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65 шешіміне 1-қосымша</w:t>
            </w:r>
          </w:p>
        </w:tc>
      </w:tr>
    </w:tbl>
    <w:bookmarkStart w:name="z38" w:id="4"/>
    <w:p>
      <w:pPr>
        <w:spacing w:after="0"/>
        <w:ind w:left="0"/>
        <w:jc w:val="left"/>
      </w:pPr>
      <w:r>
        <w:rPr>
          <w:rFonts w:ascii="Times New Roman"/>
          <w:b/>
          <w:i w:val="false"/>
          <w:color w:val="000000"/>
        </w:rPr>
        <w:t xml:space="preserve"> Сарыкөл ауданының 2017 жылға арналған бюджеті</w:t>
      </w:r>
    </w:p>
    <w:bookmarkEnd w:id="4"/>
    <w:p>
      <w:pPr>
        <w:spacing w:after="0"/>
        <w:ind w:left="0"/>
        <w:jc w:val="both"/>
      </w:pPr>
      <w:r>
        <w:rPr>
          <w:rFonts w:ascii="Times New Roman"/>
          <w:b w:val="false"/>
          <w:i w:val="false"/>
          <w:color w:val="ff0000"/>
          <w:sz w:val="28"/>
        </w:rPr>
        <w:t xml:space="preserve">
      Ескерту. 1-қосымша жаңа редакцияда - Қостанай облысы Сарыкөл ауданы мәслихатының 30.11.2017 </w:t>
      </w:r>
      <w:r>
        <w:rPr>
          <w:rFonts w:ascii="Times New Roman"/>
          <w:b w:val="false"/>
          <w:i w:val="false"/>
          <w:color w:val="ff0000"/>
          <w:sz w:val="28"/>
        </w:rPr>
        <w:t>№ 121</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2479282,3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620581,6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62919,0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1773403,7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1773403,7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1773403,7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2655107,2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370640,9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279798,6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114781,9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82590,3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150163,1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141682,1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1632512,7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148078,5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148078,5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67994,5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1429553,2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1394326,9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1345553,4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152393,2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95246,1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95246,1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198297,8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71868,6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64618,6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70216,6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55412,2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118593,6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118593,6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108966,4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бюджеттіқ кредиттеу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активтерімен операциялар бойынша сальдо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тапшылығын қаржыландыру (профицитін пайдалану)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44727,5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176027,9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176027,9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176027,9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65 шешіміне 2-қосымша</w:t>
            </w:r>
          </w:p>
        </w:tc>
      </w:tr>
    </w:tbl>
    <w:bookmarkStart w:name="z250" w:id="5"/>
    <w:p>
      <w:pPr>
        <w:spacing w:after="0"/>
        <w:ind w:left="0"/>
        <w:jc w:val="left"/>
      </w:pPr>
      <w:r>
        <w:rPr>
          <w:rFonts w:ascii="Times New Roman"/>
          <w:b/>
          <w:i w:val="false"/>
          <w:color w:val="000000"/>
        </w:rPr>
        <w:t xml:space="preserve"> Сарыкөл ауданының 2018 жылға арналған бюджетіъ</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6"/>
          <w:p>
            <w:pPr>
              <w:spacing w:after="20"/>
              <w:ind w:left="20"/>
              <w:jc w:val="both"/>
            </w:pPr>
            <w:r>
              <w:rPr>
                <w:rFonts w:ascii="Times New Roman"/>
                <w:b w:val="false"/>
                <w:i w:val="false"/>
                <w:color w:val="000000"/>
                <w:sz w:val="20"/>
              </w:rPr>
              <w:t>
Санаты</w:t>
            </w:r>
          </w:p>
          <w:bookmarkEnd w:id="6"/>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7"/>
          <w:p>
            <w:pPr>
              <w:spacing w:after="20"/>
              <w:ind w:left="20"/>
              <w:jc w:val="both"/>
            </w:pPr>
            <w:r>
              <w:rPr>
                <w:rFonts w:ascii="Times New Roman"/>
                <w:b w:val="false"/>
                <w:i w:val="false"/>
                <w:color w:val="000000"/>
                <w:sz w:val="20"/>
              </w:rPr>
              <w:t>
I</w:t>
            </w:r>
          </w:p>
          <w:bookmarkEnd w:id="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2618553,0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8"/>
          <w:p>
            <w:pPr>
              <w:spacing w:after="20"/>
              <w:ind w:left="20"/>
              <w:jc w:val="both"/>
            </w:pPr>
            <w:r>
              <w:rPr>
                <w:rFonts w:ascii="Times New Roman"/>
                <w:b w:val="false"/>
                <w:i w:val="false"/>
                <w:color w:val="000000"/>
                <w:sz w:val="20"/>
              </w:rPr>
              <w:t>
1</w:t>
            </w:r>
          </w:p>
          <w:bookmarkEnd w:id="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806983,0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9"/>
          <w:p>
            <w:pPr>
              <w:spacing w:after="20"/>
              <w:ind w:left="20"/>
              <w:jc w:val="both"/>
            </w:pPr>
            <w:r>
              <w:rPr>
                <w:rFonts w:ascii="Times New Roman"/>
                <w:b w:val="false"/>
                <w:i w:val="false"/>
                <w:color w:val="000000"/>
                <w:sz w:val="20"/>
              </w:rPr>
              <w:t>
1</w:t>
            </w:r>
          </w:p>
          <w:bookmarkEnd w:id="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0"/>
          <w:p>
            <w:pPr>
              <w:spacing w:after="20"/>
              <w:ind w:left="20"/>
              <w:jc w:val="both"/>
            </w:pPr>
            <w:r>
              <w:rPr>
                <w:rFonts w:ascii="Times New Roman"/>
                <w:b w:val="false"/>
                <w:i w:val="false"/>
                <w:color w:val="000000"/>
                <w:sz w:val="20"/>
              </w:rPr>
              <w:t>
1</w:t>
            </w:r>
          </w:p>
          <w:bookmarkEnd w:id="1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1"/>
          <w:p>
            <w:pPr>
              <w:spacing w:after="20"/>
              <w:ind w:left="20"/>
              <w:jc w:val="both"/>
            </w:pPr>
            <w:r>
              <w:rPr>
                <w:rFonts w:ascii="Times New Roman"/>
                <w:b w:val="false"/>
                <w:i w:val="false"/>
                <w:color w:val="000000"/>
                <w:sz w:val="20"/>
              </w:rPr>
              <w:t>
1</w:t>
            </w:r>
          </w:p>
          <w:bookmarkEnd w:id="1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2"/>
          <w:p>
            <w:pPr>
              <w:spacing w:after="20"/>
              <w:ind w:left="20"/>
              <w:jc w:val="both"/>
            </w:pPr>
            <w:r>
              <w:rPr>
                <w:rFonts w:ascii="Times New Roman"/>
                <w:b w:val="false"/>
                <w:i w:val="false"/>
                <w:color w:val="000000"/>
                <w:sz w:val="20"/>
              </w:rPr>
              <w:t>
1</w:t>
            </w:r>
          </w:p>
          <w:bookmarkEnd w:id="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3"/>
          <w:p>
            <w:pPr>
              <w:spacing w:after="20"/>
              <w:ind w:left="20"/>
              <w:jc w:val="both"/>
            </w:pPr>
            <w:r>
              <w:rPr>
                <w:rFonts w:ascii="Times New Roman"/>
                <w:b w:val="false"/>
                <w:i w:val="false"/>
                <w:color w:val="000000"/>
                <w:sz w:val="20"/>
              </w:rPr>
              <w:t>
1</w:t>
            </w:r>
          </w:p>
          <w:bookmarkEnd w:id="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4"/>
          <w:p>
            <w:pPr>
              <w:spacing w:after="20"/>
              <w:ind w:left="20"/>
              <w:jc w:val="both"/>
            </w:pPr>
            <w:r>
              <w:rPr>
                <w:rFonts w:ascii="Times New Roman"/>
                <w:b w:val="false"/>
                <w:i w:val="false"/>
                <w:color w:val="000000"/>
                <w:sz w:val="20"/>
              </w:rPr>
              <w:t>
1</w:t>
            </w:r>
          </w:p>
          <w:bookmarkEnd w:id="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5"/>
          <w:p>
            <w:pPr>
              <w:spacing w:after="20"/>
              <w:ind w:left="20"/>
              <w:jc w:val="both"/>
            </w:pPr>
            <w:r>
              <w:rPr>
                <w:rFonts w:ascii="Times New Roman"/>
                <w:b w:val="false"/>
                <w:i w:val="false"/>
                <w:color w:val="000000"/>
                <w:sz w:val="20"/>
              </w:rPr>
              <w:t>
1</w:t>
            </w:r>
          </w:p>
          <w:bookmarkEnd w:id="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6"/>
          <w:p>
            <w:pPr>
              <w:spacing w:after="20"/>
              <w:ind w:left="20"/>
              <w:jc w:val="both"/>
            </w:pPr>
            <w:r>
              <w:rPr>
                <w:rFonts w:ascii="Times New Roman"/>
                <w:b w:val="false"/>
                <w:i w:val="false"/>
                <w:color w:val="000000"/>
                <w:sz w:val="20"/>
              </w:rPr>
              <w:t>
1</w:t>
            </w:r>
          </w:p>
          <w:bookmarkEnd w:id="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7"/>
          <w:p>
            <w:pPr>
              <w:spacing w:after="20"/>
              <w:ind w:left="20"/>
              <w:jc w:val="both"/>
            </w:pPr>
            <w:r>
              <w:rPr>
                <w:rFonts w:ascii="Times New Roman"/>
                <w:b w:val="false"/>
                <w:i w:val="false"/>
                <w:color w:val="000000"/>
                <w:sz w:val="20"/>
              </w:rPr>
              <w:t>
1</w:t>
            </w:r>
          </w:p>
          <w:bookmarkEnd w:id="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8"/>
          <w:p>
            <w:pPr>
              <w:spacing w:after="20"/>
              <w:ind w:left="20"/>
              <w:jc w:val="both"/>
            </w:pPr>
            <w:r>
              <w:rPr>
                <w:rFonts w:ascii="Times New Roman"/>
                <w:b w:val="false"/>
                <w:i w:val="false"/>
                <w:color w:val="000000"/>
                <w:sz w:val="20"/>
              </w:rPr>
              <w:t>
1</w:t>
            </w:r>
          </w:p>
          <w:bookmarkEnd w:id="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9"/>
          <w:p>
            <w:pPr>
              <w:spacing w:after="20"/>
              <w:ind w:left="20"/>
              <w:jc w:val="both"/>
            </w:pPr>
            <w:r>
              <w:rPr>
                <w:rFonts w:ascii="Times New Roman"/>
                <w:b w:val="false"/>
                <w:i w:val="false"/>
                <w:color w:val="000000"/>
                <w:sz w:val="20"/>
              </w:rPr>
              <w:t>
1</w:t>
            </w:r>
          </w:p>
          <w:bookmarkEnd w:id="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0"/>
          <w:p>
            <w:pPr>
              <w:spacing w:after="20"/>
              <w:ind w:left="20"/>
              <w:jc w:val="both"/>
            </w:pPr>
            <w:r>
              <w:rPr>
                <w:rFonts w:ascii="Times New Roman"/>
                <w:b w:val="false"/>
                <w:i w:val="false"/>
                <w:color w:val="000000"/>
                <w:sz w:val="20"/>
              </w:rPr>
              <w:t>
1</w:t>
            </w:r>
          </w:p>
          <w:bookmarkEnd w:id="2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1"/>
          <w:p>
            <w:pPr>
              <w:spacing w:after="20"/>
              <w:ind w:left="20"/>
              <w:jc w:val="both"/>
            </w:pPr>
            <w:r>
              <w:rPr>
                <w:rFonts w:ascii="Times New Roman"/>
                <w:b w:val="false"/>
                <w:i w:val="false"/>
                <w:color w:val="000000"/>
                <w:sz w:val="20"/>
              </w:rPr>
              <w:t>
1</w:t>
            </w:r>
          </w:p>
          <w:bookmarkEnd w:id="2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2"/>
          <w:p>
            <w:pPr>
              <w:spacing w:after="20"/>
              <w:ind w:left="20"/>
              <w:jc w:val="both"/>
            </w:pPr>
            <w:r>
              <w:rPr>
                <w:rFonts w:ascii="Times New Roman"/>
                <w:b w:val="false"/>
                <w:i w:val="false"/>
                <w:color w:val="000000"/>
                <w:sz w:val="20"/>
              </w:rPr>
              <w:t>
1</w:t>
            </w:r>
          </w:p>
          <w:bookmarkEnd w:id="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3"/>
          <w:p>
            <w:pPr>
              <w:spacing w:after="20"/>
              <w:ind w:left="20"/>
              <w:jc w:val="both"/>
            </w:pPr>
            <w:r>
              <w:rPr>
                <w:rFonts w:ascii="Times New Roman"/>
                <w:b w:val="false"/>
                <w:i w:val="false"/>
                <w:color w:val="000000"/>
                <w:sz w:val="20"/>
              </w:rPr>
              <w:t>
1</w:t>
            </w:r>
          </w:p>
          <w:bookmarkEnd w:id="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4"/>
          <w:p>
            <w:pPr>
              <w:spacing w:after="20"/>
              <w:ind w:left="20"/>
              <w:jc w:val="both"/>
            </w:pPr>
            <w:r>
              <w:rPr>
                <w:rFonts w:ascii="Times New Roman"/>
                <w:b w:val="false"/>
                <w:i w:val="false"/>
                <w:color w:val="000000"/>
                <w:sz w:val="20"/>
              </w:rPr>
              <w:t>
2</w:t>
            </w:r>
          </w:p>
          <w:bookmarkEnd w:id="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5"/>
          <w:p>
            <w:pPr>
              <w:spacing w:after="20"/>
              <w:ind w:left="20"/>
              <w:jc w:val="both"/>
            </w:pPr>
            <w:r>
              <w:rPr>
                <w:rFonts w:ascii="Times New Roman"/>
                <w:b w:val="false"/>
                <w:i w:val="false"/>
                <w:color w:val="000000"/>
                <w:sz w:val="20"/>
              </w:rPr>
              <w:t>
2</w:t>
            </w:r>
          </w:p>
          <w:bookmarkEnd w:id="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6"/>
          <w:p>
            <w:pPr>
              <w:spacing w:after="20"/>
              <w:ind w:left="20"/>
              <w:jc w:val="both"/>
            </w:pPr>
            <w:r>
              <w:rPr>
                <w:rFonts w:ascii="Times New Roman"/>
                <w:b w:val="false"/>
                <w:i w:val="false"/>
                <w:color w:val="000000"/>
                <w:sz w:val="20"/>
              </w:rPr>
              <w:t>
2</w:t>
            </w:r>
          </w:p>
          <w:bookmarkEnd w:id="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7"/>
          <w:p>
            <w:pPr>
              <w:spacing w:after="20"/>
              <w:ind w:left="20"/>
              <w:jc w:val="both"/>
            </w:pPr>
            <w:r>
              <w:rPr>
                <w:rFonts w:ascii="Times New Roman"/>
                <w:b w:val="false"/>
                <w:i w:val="false"/>
                <w:color w:val="000000"/>
                <w:sz w:val="20"/>
              </w:rPr>
              <w:t>
2</w:t>
            </w:r>
          </w:p>
          <w:bookmarkEnd w:id="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8"/>
          <w:p>
            <w:pPr>
              <w:spacing w:after="20"/>
              <w:ind w:left="20"/>
              <w:jc w:val="both"/>
            </w:pPr>
            <w:r>
              <w:rPr>
                <w:rFonts w:ascii="Times New Roman"/>
                <w:b w:val="false"/>
                <w:i w:val="false"/>
                <w:color w:val="000000"/>
                <w:sz w:val="20"/>
              </w:rPr>
              <w:t>
2</w:t>
            </w:r>
          </w:p>
          <w:bookmarkEnd w:id="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9"/>
          <w:p>
            <w:pPr>
              <w:spacing w:after="20"/>
              <w:ind w:left="20"/>
              <w:jc w:val="both"/>
            </w:pPr>
            <w:r>
              <w:rPr>
                <w:rFonts w:ascii="Times New Roman"/>
                <w:b w:val="false"/>
                <w:i w:val="false"/>
                <w:color w:val="000000"/>
                <w:sz w:val="20"/>
              </w:rPr>
              <w:t>
2</w:t>
            </w:r>
          </w:p>
          <w:bookmarkEnd w:id="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30"/>
          <w:p>
            <w:pPr>
              <w:spacing w:after="20"/>
              <w:ind w:left="20"/>
              <w:jc w:val="both"/>
            </w:pPr>
            <w:r>
              <w:rPr>
                <w:rFonts w:ascii="Times New Roman"/>
                <w:b w:val="false"/>
                <w:i w:val="false"/>
                <w:color w:val="000000"/>
                <w:sz w:val="20"/>
              </w:rPr>
              <w:t>
2</w:t>
            </w:r>
          </w:p>
          <w:bookmarkEnd w:id="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31"/>
          <w:p>
            <w:pPr>
              <w:spacing w:after="20"/>
              <w:ind w:left="20"/>
              <w:jc w:val="both"/>
            </w:pPr>
            <w:r>
              <w:rPr>
                <w:rFonts w:ascii="Times New Roman"/>
                <w:b w:val="false"/>
                <w:i w:val="false"/>
                <w:color w:val="000000"/>
                <w:sz w:val="20"/>
              </w:rPr>
              <w:t>
2</w:t>
            </w:r>
          </w:p>
          <w:bookmarkEnd w:id="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32"/>
          <w:p>
            <w:pPr>
              <w:spacing w:after="20"/>
              <w:ind w:left="20"/>
              <w:jc w:val="both"/>
            </w:pPr>
            <w:r>
              <w:rPr>
                <w:rFonts w:ascii="Times New Roman"/>
                <w:b w:val="false"/>
                <w:i w:val="false"/>
                <w:color w:val="000000"/>
                <w:sz w:val="20"/>
              </w:rPr>
              <w:t>
2</w:t>
            </w:r>
          </w:p>
          <w:bookmarkEnd w:id="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33"/>
          <w:p>
            <w:pPr>
              <w:spacing w:after="20"/>
              <w:ind w:left="20"/>
              <w:jc w:val="both"/>
            </w:pPr>
            <w:r>
              <w:rPr>
                <w:rFonts w:ascii="Times New Roman"/>
                <w:b w:val="false"/>
                <w:i w:val="false"/>
                <w:color w:val="000000"/>
                <w:sz w:val="20"/>
              </w:rPr>
              <w:t>
3</w:t>
            </w:r>
          </w:p>
          <w:bookmarkEnd w:id="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34"/>
          <w:p>
            <w:pPr>
              <w:spacing w:after="20"/>
              <w:ind w:left="20"/>
              <w:jc w:val="both"/>
            </w:pPr>
            <w:r>
              <w:rPr>
                <w:rFonts w:ascii="Times New Roman"/>
                <w:b w:val="false"/>
                <w:i w:val="false"/>
                <w:color w:val="000000"/>
                <w:sz w:val="20"/>
              </w:rPr>
              <w:t>
3</w:t>
            </w:r>
          </w:p>
          <w:bookmarkEnd w:id="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35"/>
          <w:p>
            <w:pPr>
              <w:spacing w:after="20"/>
              <w:ind w:left="20"/>
              <w:jc w:val="both"/>
            </w:pPr>
            <w:r>
              <w:rPr>
                <w:rFonts w:ascii="Times New Roman"/>
                <w:b w:val="false"/>
                <w:i w:val="false"/>
                <w:color w:val="000000"/>
                <w:sz w:val="20"/>
              </w:rPr>
              <w:t>
3</w:t>
            </w:r>
          </w:p>
          <w:bookmarkEnd w:id="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36"/>
          <w:p>
            <w:pPr>
              <w:spacing w:after="20"/>
              <w:ind w:left="20"/>
              <w:jc w:val="both"/>
            </w:pPr>
            <w:r>
              <w:rPr>
                <w:rFonts w:ascii="Times New Roman"/>
                <w:b w:val="false"/>
                <w:i w:val="false"/>
                <w:color w:val="000000"/>
                <w:sz w:val="20"/>
              </w:rPr>
              <w:t>
3</w:t>
            </w:r>
          </w:p>
          <w:bookmarkEnd w:id="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37"/>
          <w:p>
            <w:pPr>
              <w:spacing w:after="20"/>
              <w:ind w:left="20"/>
              <w:jc w:val="both"/>
            </w:pPr>
            <w:r>
              <w:rPr>
                <w:rFonts w:ascii="Times New Roman"/>
                <w:b w:val="false"/>
                <w:i w:val="false"/>
                <w:color w:val="000000"/>
                <w:sz w:val="20"/>
              </w:rPr>
              <w:t>
3</w:t>
            </w:r>
          </w:p>
          <w:bookmarkEnd w:id="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38"/>
          <w:p>
            <w:pPr>
              <w:spacing w:after="20"/>
              <w:ind w:left="20"/>
              <w:jc w:val="both"/>
            </w:pPr>
            <w:r>
              <w:rPr>
                <w:rFonts w:ascii="Times New Roman"/>
                <w:b w:val="false"/>
                <w:i w:val="false"/>
                <w:color w:val="000000"/>
                <w:sz w:val="20"/>
              </w:rPr>
              <w:t>
4</w:t>
            </w:r>
          </w:p>
          <w:bookmarkEnd w:id="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1799045,0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39"/>
          <w:p>
            <w:pPr>
              <w:spacing w:after="20"/>
              <w:ind w:left="20"/>
              <w:jc w:val="both"/>
            </w:pPr>
            <w:r>
              <w:rPr>
                <w:rFonts w:ascii="Times New Roman"/>
                <w:b w:val="false"/>
                <w:i w:val="false"/>
                <w:color w:val="000000"/>
                <w:sz w:val="20"/>
              </w:rPr>
              <w:t>
4</w:t>
            </w:r>
          </w:p>
          <w:bookmarkEnd w:id="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1799045,0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40"/>
          <w:p>
            <w:pPr>
              <w:spacing w:after="20"/>
              <w:ind w:left="20"/>
              <w:jc w:val="both"/>
            </w:pPr>
            <w:r>
              <w:rPr>
                <w:rFonts w:ascii="Times New Roman"/>
                <w:b w:val="false"/>
                <w:i w:val="false"/>
                <w:color w:val="000000"/>
                <w:sz w:val="20"/>
              </w:rPr>
              <w:t>
4</w:t>
            </w:r>
          </w:p>
          <w:bookmarkEnd w:id="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1799045,0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41"/>
          <w:p>
            <w:pPr>
              <w:spacing w:after="20"/>
              <w:ind w:left="20"/>
              <w:jc w:val="both"/>
            </w:pPr>
            <w:r>
              <w:rPr>
                <w:rFonts w:ascii="Times New Roman"/>
                <w:b w:val="false"/>
                <w:i w:val="false"/>
                <w:color w:val="000000"/>
                <w:sz w:val="20"/>
              </w:rPr>
              <w:t>
Функционалдық топ</w:t>
            </w:r>
          </w:p>
          <w:bookmarkEnd w:id="41"/>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42"/>
          <w:p>
            <w:pPr>
              <w:spacing w:after="20"/>
              <w:ind w:left="20"/>
              <w:jc w:val="both"/>
            </w:pPr>
            <w:r>
              <w:rPr>
                <w:rFonts w:ascii="Times New Roman"/>
                <w:b w:val="false"/>
                <w:i w:val="false"/>
                <w:color w:val="000000"/>
                <w:sz w:val="20"/>
              </w:rPr>
              <w:t>
II</w:t>
            </w:r>
          </w:p>
          <w:bookmarkEnd w:id="4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2618553,0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43"/>
          <w:p>
            <w:pPr>
              <w:spacing w:after="20"/>
              <w:ind w:left="20"/>
              <w:jc w:val="both"/>
            </w:pPr>
            <w:r>
              <w:rPr>
                <w:rFonts w:ascii="Times New Roman"/>
                <w:b w:val="false"/>
                <w:i w:val="false"/>
                <w:color w:val="000000"/>
                <w:sz w:val="20"/>
              </w:rPr>
              <w:t>
01</w:t>
            </w:r>
          </w:p>
          <w:bookmarkEnd w:id="4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44"/>
          <w:p>
            <w:pPr>
              <w:spacing w:after="20"/>
              <w:ind w:left="20"/>
              <w:jc w:val="both"/>
            </w:pPr>
            <w:r>
              <w:rPr>
                <w:rFonts w:ascii="Times New Roman"/>
                <w:b w:val="false"/>
                <w:i w:val="false"/>
                <w:color w:val="000000"/>
                <w:sz w:val="20"/>
              </w:rPr>
              <w:t>
02</w:t>
            </w:r>
          </w:p>
          <w:bookmarkEnd w:id="4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45"/>
          <w:p>
            <w:pPr>
              <w:spacing w:after="20"/>
              <w:ind w:left="20"/>
              <w:jc w:val="both"/>
            </w:pPr>
            <w:r>
              <w:rPr>
                <w:rFonts w:ascii="Times New Roman"/>
                <w:b w:val="false"/>
                <w:i w:val="false"/>
                <w:color w:val="000000"/>
                <w:sz w:val="20"/>
              </w:rPr>
              <w:t>
04</w:t>
            </w:r>
          </w:p>
          <w:bookmarkEnd w:id="4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1828857,0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1626355,0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1591269,0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1541846,0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46"/>
          <w:p>
            <w:pPr>
              <w:spacing w:after="20"/>
              <w:ind w:left="20"/>
              <w:jc w:val="both"/>
            </w:pPr>
            <w:r>
              <w:rPr>
                <w:rFonts w:ascii="Times New Roman"/>
                <w:b w:val="false"/>
                <w:i w:val="false"/>
                <w:color w:val="000000"/>
                <w:sz w:val="20"/>
              </w:rPr>
              <w:t>
06</w:t>
            </w:r>
          </w:p>
          <w:bookmarkEnd w:id="4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47"/>
          <w:p>
            <w:pPr>
              <w:spacing w:after="20"/>
              <w:ind w:left="20"/>
              <w:jc w:val="both"/>
            </w:pPr>
            <w:r>
              <w:rPr>
                <w:rFonts w:ascii="Times New Roman"/>
                <w:b w:val="false"/>
                <w:i w:val="false"/>
                <w:color w:val="000000"/>
                <w:sz w:val="20"/>
              </w:rPr>
              <w:t>
07</w:t>
            </w:r>
          </w:p>
          <w:bookmarkEnd w:id="4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48"/>
          <w:p>
            <w:pPr>
              <w:spacing w:after="20"/>
              <w:ind w:left="20"/>
              <w:jc w:val="both"/>
            </w:pPr>
            <w:r>
              <w:rPr>
                <w:rFonts w:ascii="Times New Roman"/>
                <w:b w:val="false"/>
                <w:i w:val="false"/>
                <w:color w:val="000000"/>
                <w:sz w:val="20"/>
              </w:rPr>
              <w:t>
08</w:t>
            </w:r>
          </w:p>
          <w:bookmarkEnd w:id="4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49"/>
          <w:p>
            <w:pPr>
              <w:spacing w:after="20"/>
              <w:ind w:left="20"/>
              <w:jc w:val="both"/>
            </w:pPr>
            <w:r>
              <w:rPr>
                <w:rFonts w:ascii="Times New Roman"/>
                <w:b w:val="false"/>
                <w:i w:val="false"/>
                <w:color w:val="000000"/>
                <w:sz w:val="20"/>
              </w:rPr>
              <w:t>
10</w:t>
            </w:r>
          </w:p>
          <w:bookmarkEnd w:id="4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50"/>
          <w:p>
            <w:pPr>
              <w:spacing w:after="20"/>
              <w:ind w:left="20"/>
              <w:jc w:val="both"/>
            </w:pPr>
            <w:r>
              <w:rPr>
                <w:rFonts w:ascii="Times New Roman"/>
                <w:b w:val="false"/>
                <w:i w:val="false"/>
                <w:color w:val="000000"/>
                <w:sz w:val="20"/>
              </w:rPr>
              <w:t>
11</w:t>
            </w:r>
          </w:p>
          <w:bookmarkEnd w:id="5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51"/>
          <w:p>
            <w:pPr>
              <w:spacing w:after="20"/>
              <w:ind w:left="20"/>
              <w:jc w:val="both"/>
            </w:pPr>
            <w:r>
              <w:rPr>
                <w:rFonts w:ascii="Times New Roman"/>
                <w:b w:val="false"/>
                <w:i w:val="false"/>
                <w:color w:val="000000"/>
                <w:sz w:val="20"/>
              </w:rPr>
              <w:t>
12</w:t>
            </w:r>
          </w:p>
          <w:bookmarkEnd w:id="5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52"/>
          <w:p>
            <w:pPr>
              <w:spacing w:after="20"/>
              <w:ind w:left="20"/>
              <w:jc w:val="both"/>
            </w:pPr>
            <w:r>
              <w:rPr>
                <w:rFonts w:ascii="Times New Roman"/>
                <w:b w:val="false"/>
                <w:i w:val="false"/>
                <w:color w:val="000000"/>
                <w:sz w:val="20"/>
              </w:rPr>
              <w:t>
13</w:t>
            </w:r>
          </w:p>
          <w:bookmarkEnd w:id="5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53"/>
          <w:p>
            <w:pPr>
              <w:spacing w:after="20"/>
              <w:ind w:left="20"/>
              <w:jc w:val="both"/>
            </w:pPr>
            <w:r>
              <w:rPr>
                <w:rFonts w:ascii="Times New Roman"/>
                <w:b w:val="false"/>
                <w:i w:val="false"/>
                <w:color w:val="000000"/>
                <w:sz w:val="20"/>
              </w:rPr>
              <w:t>
15</w:t>
            </w:r>
          </w:p>
          <w:bookmarkEnd w:id="5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54"/>
          <w:p>
            <w:pPr>
              <w:spacing w:after="20"/>
              <w:ind w:left="20"/>
              <w:jc w:val="both"/>
            </w:pPr>
            <w:r>
              <w:rPr>
                <w:rFonts w:ascii="Times New Roman"/>
                <w:b w:val="false"/>
                <w:i w:val="false"/>
                <w:color w:val="000000"/>
                <w:sz w:val="20"/>
              </w:rPr>
              <w:t>
III</w:t>
            </w:r>
          </w:p>
          <w:bookmarkEnd w:id="5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бюджеттіқ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55"/>
          <w:p>
            <w:pPr>
              <w:spacing w:after="20"/>
              <w:ind w:left="20"/>
              <w:jc w:val="both"/>
            </w:pPr>
            <w:r>
              <w:rPr>
                <w:rFonts w:ascii="Times New Roman"/>
                <w:b w:val="false"/>
                <w:i w:val="false"/>
                <w:color w:val="000000"/>
                <w:sz w:val="20"/>
              </w:rPr>
              <w:t>
Санаты</w:t>
            </w:r>
          </w:p>
          <w:bookmarkEnd w:id="55"/>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56"/>
          <w:p>
            <w:pPr>
              <w:spacing w:after="20"/>
              <w:ind w:left="20"/>
              <w:jc w:val="both"/>
            </w:pPr>
            <w:r>
              <w:rPr>
                <w:rFonts w:ascii="Times New Roman"/>
                <w:b w:val="false"/>
                <w:i w:val="false"/>
                <w:color w:val="000000"/>
                <w:sz w:val="20"/>
              </w:rPr>
              <w:t>
5</w:t>
            </w:r>
          </w:p>
          <w:bookmarkEnd w:id="5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57"/>
          <w:p>
            <w:pPr>
              <w:spacing w:after="20"/>
              <w:ind w:left="20"/>
              <w:jc w:val="both"/>
            </w:pPr>
            <w:r>
              <w:rPr>
                <w:rFonts w:ascii="Times New Roman"/>
                <w:b w:val="false"/>
                <w:i w:val="false"/>
                <w:color w:val="000000"/>
                <w:sz w:val="20"/>
              </w:rPr>
              <w:t>
5</w:t>
            </w:r>
          </w:p>
          <w:bookmarkEnd w:id="5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58"/>
          <w:p>
            <w:pPr>
              <w:spacing w:after="20"/>
              <w:ind w:left="20"/>
              <w:jc w:val="both"/>
            </w:pPr>
            <w:r>
              <w:rPr>
                <w:rFonts w:ascii="Times New Roman"/>
                <w:b w:val="false"/>
                <w:i w:val="false"/>
                <w:color w:val="000000"/>
                <w:sz w:val="20"/>
              </w:rPr>
              <w:t>
5</w:t>
            </w:r>
          </w:p>
          <w:bookmarkEnd w:id="5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59"/>
          <w:p>
            <w:pPr>
              <w:spacing w:after="20"/>
              <w:ind w:left="20"/>
              <w:jc w:val="both"/>
            </w:pPr>
            <w:r>
              <w:rPr>
                <w:rFonts w:ascii="Times New Roman"/>
                <w:b w:val="false"/>
                <w:i w:val="false"/>
                <w:color w:val="000000"/>
                <w:sz w:val="20"/>
              </w:rPr>
              <w:t>
IV</w:t>
            </w:r>
          </w:p>
          <w:bookmarkEnd w:id="5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активтерімен операциялар бойынша сальдо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60"/>
          <w:p>
            <w:pPr>
              <w:spacing w:after="20"/>
              <w:ind w:left="20"/>
              <w:jc w:val="both"/>
            </w:pPr>
            <w:r>
              <w:rPr>
                <w:rFonts w:ascii="Times New Roman"/>
                <w:b w:val="false"/>
                <w:i w:val="false"/>
                <w:color w:val="000000"/>
                <w:sz w:val="20"/>
              </w:rPr>
              <w:t>
V</w:t>
            </w:r>
          </w:p>
          <w:bookmarkEnd w:id="6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61"/>
          <w:p>
            <w:pPr>
              <w:spacing w:after="20"/>
              <w:ind w:left="20"/>
              <w:jc w:val="both"/>
            </w:pPr>
            <w:r>
              <w:rPr>
                <w:rFonts w:ascii="Times New Roman"/>
                <w:b w:val="false"/>
                <w:i w:val="false"/>
                <w:color w:val="000000"/>
                <w:sz w:val="20"/>
              </w:rPr>
              <w:t>
VI</w:t>
            </w:r>
          </w:p>
          <w:bookmarkEnd w:id="6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тапшылығын қаржыландыру (профицитін пайдалану)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62"/>
          <w:p>
            <w:pPr>
              <w:spacing w:after="20"/>
              <w:ind w:left="20"/>
              <w:jc w:val="both"/>
            </w:pPr>
            <w:r>
              <w:rPr>
                <w:rFonts w:ascii="Times New Roman"/>
                <w:b w:val="false"/>
                <w:i w:val="false"/>
                <w:color w:val="000000"/>
                <w:sz w:val="20"/>
              </w:rPr>
              <w:t>
Функционалдық топ</w:t>
            </w:r>
          </w:p>
          <w:bookmarkEnd w:id="62"/>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63"/>
          <w:p>
            <w:pPr>
              <w:spacing w:after="20"/>
              <w:ind w:left="20"/>
              <w:jc w:val="both"/>
            </w:pPr>
            <w:r>
              <w:rPr>
                <w:rFonts w:ascii="Times New Roman"/>
                <w:b w:val="false"/>
                <w:i w:val="false"/>
                <w:color w:val="000000"/>
                <w:sz w:val="20"/>
              </w:rPr>
              <w:t>
16</w:t>
            </w:r>
          </w:p>
          <w:bookmarkEnd w:id="6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№65 шешіміне 3-қосымша</w:t>
            </w:r>
          </w:p>
        </w:tc>
      </w:tr>
    </w:tbl>
    <w:bookmarkStart w:name="z446" w:id="64"/>
    <w:p>
      <w:pPr>
        <w:spacing w:after="0"/>
        <w:ind w:left="0"/>
        <w:jc w:val="left"/>
      </w:pPr>
      <w:r>
        <w:rPr>
          <w:rFonts w:ascii="Times New Roman"/>
          <w:b/>
          <w:i w:val="false"/>
          <w:color w:val="000000"/>
        </w:rPr>
        <w:t xml:space="preserve"> Сарыкөл ауданының 2019 жылға арналған бюджеті</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65"/>
          <w:p>
            <w:pPr>
              <w:spacing w:after="20"/>
              <w:ind w:left="20"/>
              <w:jc w:val="both"/>
            </w:pPr>
            <w:r>
              <w:rPr>
                <w:rFonts w:ascii="Times New Roman"/>
                <w:b w:val="false"/>
                <w:i w:val="false"/>
                <w:color w:val="000000"/>
                <w:sz w:val="20"/>
              </w:rPr>
              <w:t>
Санаты</w:t>
            </w:r>
          </w:p>
          <w:bookmarkEnd w:id="65"/>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66"/>
          <w:p>
            <w:pPr>
              <w:spacing w:after="20"/>
              <w:ind w:left="20"/>
              <w:jc w:val="both"/>
            </w:pPr>
            <w:r>
              <w:rPr>
                <w:rFonts w:ascii="Times New Roman"/>
                <w:b w:val="false"/>
                <w:i w:val="false"/>
                <w:color w:val="000000"/>
                <w:sz w:val="20"/>
              </w:rPr>
              <w:t>
I</w:t>
            </w:r>
          </w:p>
          <w:bookmarkEnd w:id="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2671999,0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67"/>
          <w:p>
            <w:pPr>
              <w:spacing w:after="20"/>
              <w:ind w:left="20"/>
              <w:jc w:val="both"/>
            </w:pPr>
            <w:r>
              <w:rPr>
                <w:rFonts w:ascii="Times New Roman"/>
                <w:b w:val="false"/>
                <w:i w:val="false"/>
                <w:color w:val="000000"/>
                <w:sz w:val="20"/>
              </w:rPr>
              <w:t>
1</w:t>
            </w:r>
          </w:p>
          <w:bookmarkEnd w:id="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829869,0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68"/>
          <w:p>
            <w:pPr>
              <w:spacing w:after="20"/>
              <w:ind w:left="20"/>
              <w:jc w:val="both"/>
            </w:pPr>
            <w:r>
              <w:rPr>
                <w:rFonts w:ascii="Times New Roman"/>
                <w:b w:val="false"/>
                <w:i w:val="false"/>
                <w:color w:val="000000"/>
                <w:sz w:val="20"/>
              </w:rPr>
              <w:t>
1</w:t>
            </w:r>
          </w:p>
          <w:bookmarkEnd w:id="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69"/>
          <w:p>
            <w:pPr>
              <w:spacing w:after="20"/>
              <w:ind w:left="20"/>
              <w:jc w:val="both"/>
            </w:pPr>
            <w:r>
              <w:rPr>
                <w:rFonts w:ascii="Times New Roman"/>
                <w:b w:val="false"/>
                <w:i w:val="false"/>
                <w:color w:val="000000"/>
                <w:sz w:val="20"/>
              </w:rPr>
              <w:t>
1</w:t>
            </w:r>
          </w:p>
          <w:bookmarkEnd w:id="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70"/>
          <w:p>
            <w:pPr>
              <w:spacing w:after="20"/>
              <w:ind w:left="20"/>
              <w:jc w:val="both"/>
            </w:pPr>
            <w:r>
              <w:rPr>
                <w:rFonts w:ascii="Times New Roman"/>
                <w:b w:val="false"/>
                <w:i w:val="false"/>
                <w:color w:val="000000"/>
                <w:sz w:val="20"/>
              </w:rPr>
              <w:t>
1</w:t>
            </w:r>
          </w:p>
          <w:bookmarkEnd w:id="7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71"/>
          <w:p>
            <w:pPr>
              <w:spacing w:after="20"/>
              <w:ind w:left="20"/>
              <w:jc w:val="both"/>
            </w:pPr>
            <w:r>
              <w:rPr>
                <w:rFonts w:ascii="Times New Roman"/>
                <w:b w:val="false"/>
                <w:i w:val="false"/>
                <w:color w:val="000000"/>
                <w:sz w:val="20"/>
              </w:rPr>
              <w:t>
1</w:t>
            </w:r>
          </w:p>
          <w:bookmarkEnd w:id="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72"/>
          <w:p>
            <w:pPr>
              <w:spacing w:after="20"/>
              <w:ind w:left="20"/>
              <w:jc w:val="both"/>
            </w:pPr>
            <w:r>
              <w:rPr>
                <w:rFonts w:ascii="Times New Roman"/>
                <w:b w:val="false"/>
                <w:i w:val="false"/>
                <w:color w:val="000000"/>
                <w:sz w:val="20"/>
              </w:rPr>
              <w:t>
1</w:t>
            </w:r>
          </w:p>
          <w:bookmarkEnd w:id="7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73"/>
          <w:p>
            <w:pPr>
              <w:spacing w:after="20"/>
              <w:ind w:left="20"/>
              <w:jc w:val="both"/>
            </w:pPr>
            <w:r>
              <w:rPr>
                <w:rFonts w:ascii="Times New Roman"/>
                <w:b w:val="false"/>
                <w:i w:val="false"/>
                <w:color w:val="000000"/>
                <w:sz w:val="20"/>
              </w:rPr>
              <w:t>
1</w:t>
            </w:r>
          </w:p>
          <w:bookmarkEnd w:id="7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74"/>
          <w:p>
            <w:pPr>
              <w:spacing w:after="20"/>
              <w:ind w:left="20"/>
              <w:jc w:val="both"/>
            </w:pPr>
            <w:r>
              <w:rPr>
                <w:rFonts w:ascii="Times New Roman"/>
                <w:b w:val="false"/>
                <w:i w:val="false"/>
                <w:color w:val="000000"/>
                <w:sz w:val="20"/>
              </w:rPr>
              <w:t>
1</w:t>
            </w:r>
          </w:p>
          <w:bookmarkEnd w:id="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75"/>
          <w:p>
            <w:pPr>
              <w:spacing w:after="20"/>
              <w:ind w:left="20"/>
              <w:jc w:val="both"/>
            </w:pPr>
            <w:r>
              <w:rPr>
                <w:rFonts w:ascii="Times New Roman"/>
                <w:b w:val="false"/>
                <w:i w:val="false"/>
                <w:color w:val="000000"/>
                <w:sz w:val="20"/>
              </w:rPr>
              <w:t>
1</w:t>
            </w:r>
          </w:p>
          <w:bookmarkEnd w:id="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76"/>
          <w:p>
            <w:pPr>
              <w:spacing w:after="20"/>
              <w:ind w:left="20"/>
              <w:jc w:val="both"/>
            </w:pPr>
            <w:r>
              <w:rPr>
                <w:rFonts w:ascii="Times New Roman"/>
                <w:b w:val="false"/>
                <w:i w:val="false"/>
                <w:color w:val="000000"/>
                <w:sz w:val="20"/>
              </w:rPr>
              <w:t>
1</w:t>
            </w:r>
          </w:p>
          <w:bookmarkEnd w:id="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77"/>
          <w:p>
            <w:pPr>
              <w:spacing w:after="20"/>
              <w:ind w:left="20"/>
              <w:jc w:val="both"/>
            </w:pPr>
            <w:r>
              <w:rPr>
                <w:rFonts w:ascii="Times New Roman"/>
                <w:b w:val="false"/>
                <w:i w:val="false"/>
                <w:color w:val="000000"/>
                <w:sz w:val="20"/>
              </w:rPr>
              <w:t>
1</w:t>
            </w:r>
          </w:p>
          <w:bookmarkEnd w:id="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78"/>
          <w:p>
            <w:pPr>
              <w:spacing w:after="20"/>
              <w:ind w:left="20"/>
              <w:jc w:val="both"/>
            </w:pPr>
            <w:r>
              <w:rPr>
                <w:rFonts w:ascii="Times New Roman"/>
                <w:b w:val="false"/>
                <w:i w:val="false"/>
                <w:color w:val="000000"/>
                <w:sz w:val="20"/>
              </w:rPr>
              <w:t>
1</w:t>
            </w:r>
          </w:p>
          <w:bookmarkEnd w:id="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79"/>
          <w:p>
            <w:pPr>
              <w:spacing w:after="20"/>
              <w:ind w:left="20"/>
              <w:jc w:val="both"/>
            </w:pPr>
            <w:r>
              <w:rPr>
                <w:rFonts w:ascii="Times New Roman"/>
                <w:b w:val="false"/>
                <w:i w:val="false"/>
                <w:color w:val="000000"/>
                <w:sz w:val="20"/>
              </w:rPr>
              <w:t>
1</w:t>
            </w:r>
          </w:p>
          <w:bookmarkEnd w:id="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80"/>
          <w:p>
            <w:pPr>
              <w:spacing w:after="20"/>
              <w:ind w:left="20"/>
              <w:jc w:val="both"/>
            </w:pPr>
            <w:r>
              <w:rPr>
                <w:rFonts w:ascii="Times New Roman"/>
                <w:b w:val="false"/>
                <w:i w:val="false"/>
                <w:color w:val="000000"/>
                <w:sz w:val="20"/>
              </w:rPr>
              <w:t>
1</w:t>
            </w:r>
          </w:p>
          <w:bookmarkEnd w:id="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81"/>
          <w:p>
            <w:pPr>
              <w:spacing w:after="20"/>
              <w:ind w:left="20"/>
              <w:jc w:val="both"/>
            </w:pPr>
            <w:r>
              <w:rPr>
                <w:rFonts w:ascii="Times New Roman"/>
                <w:b w:val="false"/>
                <w:i w:val="false"/>
                <w:color w:val="000000"/>
                <w:sz w:val="20"/>
              </w:rPr>
              <w:t>
1</w:t>
            </w:r>
          </w:p>
          <w:bookmarkEnd w:id="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82"/>
          <w:p>
            <w:pPr>
              <w:spacing w:after="20"/>
              <w:ind w:left="20"/>
              <w:jc w:val="both"/>
            </w:pPr>
            <w:r>
              <w:rPr>
                <w:rFonts w:ascii="Times New Roman"/>
                <w:b w:val="false"/>
                <w:i w:val="false"/>
                <w:color w:val="000000"/>
                <w:sz w:val="20"/>
              </w:rPr>
              <w:t>
1</w:t>
            </w:r>
          </w:p>
          <w:bookmarkEnd w:id="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83"/>
          <w:p>
            <w:pPr>
              <w:spacing w:after="20"/>
              <w:ind w:left="20"/>
              <w:jc w:val="both"/>
            </w:pPr>
            <w:r>
              <w:rPr>
                <w:rFonts w:ascii="Times New Roman"/>
                <w:b w:val="false"/>
                <w:i w:val="false"/>
                <w:color w:val="000000"/>
                <w:sz w:val="20"/>
              </w:rPr>
              <w:t>
2</w:t>
            </w:r>
          </w:p>
          <w:bookmarkEnd w:id="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84"/>
          <w:p>
            <w:pPr>
              <w:spacing w:after="20"/>
              <w:ind w:left="20"/>
              <w:jc w:val="both"/>
            </w:pPr>
            <w:r>
              <w:rPr>
                <w:rFonts w:ascii="Times New Roman"/>
                <w:b w:val="false"/>
                <w:i w:val="false"/>
                <w:color w:val="000000"/>
                <w:sz w:val="20"/>
              </w:rPr>
              <w:t>
2</w:t>
            </w:r>
          </w:p>
          <w:bookmarkEnd w:id="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85"/>
          <w:p>
            <w:pPr>
              <w:spacing w:after="20"/>
              <w:ind w:left="20"/>
              <w:jc w:val="both"/>
            </w:pPr>
            <w:r>
              <w:rPr>
                <w:rFonts w:ascii="Times New Roman"/>
                <w:b w:val="false"/>
                <w:i w:val="false"/>
                <w:color w:val="000000"/>
                <w:sz w:val="20"/>
              </w:rPr>
              <w:t>
2</w:t>
            </w:r>
          </w:p>
          <w:bookmarkEnd w:id="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86"/>
          <w:p>
            <w:pPr>
              <w:spacing w:after="20"/>
              <w:ind w:left="20"/>
              <w:jc w:val="both"/>
            </w:pPr>
            <w:r>
              <w:rPr>
                <w:rFonts w:ascii="Times New Roman"/>
                <w:b w:val="false"/>
                <w:i w:val="false"/>
                <w:color w:val="000000"/>
                <w:sz w:val="20"/>
              </w:rPr>
              <w:t>
2</w:t>
            </w:r>
          </w:p>
          <w:bookmarkEnd w:id="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87"/>
          <w:p>
            <w:pPr>
              <w:spacing w:after="20"/>
              <w:ind w:left="20"/>
              <w:jc w:val="both"/>
            </w:pPr>
            <w:r>
              <w:rPr>
                <w:rFonts w:ascii="Times New Roman"/>
                <w:b w:val="false"/>
                <w:i w:val="false"/>
                <w:color w:val="000000"/>
                <w:sz w:val="20"/>
              </w:rPr>
              <w:t>
2</w:t>
            </w:r>
          </w:p>
          <w:bookmarkEnd w:id="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88"/>
          <w:p>
            <w:pPr>
              <w:spacing w:after="20"/>
              <w:ind w:left="20"/>
              <w:jc w:val="both"/>
            </w:pPr>
            <w:r>
              <w:rPr>
                <w:rFonts w:ascii="Times New Roman"/>
                <w:b w:val="false"/>
                <w:i w:val="false"/>
                <w:color w:val="000000"/>
                <w:sz w:val="20"/>
              </w:rPr>
              <w:t>
2</w:t>
            </w:r>
          </w:p>
          <w:bookmarkEnd w:id="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89"/>
          <w:p>
            <w:pPr>
              <w:spacing w:after="20"/>
              <w:ind w:left="20"/>
              <w:jc w:val="both"/>
            </w:pPr>
            <w:r>
              <w:rPr>
                <w:rFonts w:ascii="Times New Roman"/>
                <w:b w:val="false"/>
                <w:i w:val="false"/>
                <w:color w:val="000000"/>
                <w:sz w:val="20"/>
              </w:rPr>
              <w:t>
2</w:t>
            </w:r>
          </w:p>
          <w:bookmarkEnd w:id="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90"/>
          <w:p>
            <w:pPr>
              <w:spacing w:after="20"/>
              <w:ind w:left="20"/>
              <w:jc w:val="both"/>
            </w:pPr>
            <w:r>
              <w:rPr>
                <w:rFonts w:ascii="Times New Roman"/>
                <w:b w:val="false"/>
                <w:i w:val="false"/>
                <w:color w:val="000000"/>
                <w:sz w:val="20"/>
              </w:rPr>
              <w:t>
2</w:t>
            </w:r>
          </w:p>
          <w:bookmarkEnd w:id="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91"/>
          <w:p>
            <w:pPr>
              <w:spacing w:after="20"/>
              <w:ind w:left="20"/>
              <w:jc w:val="both"/>
            </w:pPr>
            <w:r>
              <w:rPr>
                <w:rFonts w:ascii="Times New Roman"/>
                <w:b w:val="false"/>
                <w:i w:val="false"/>
                <w:color w:val="000000"/>
                <w:sz w:val="20"/>
              </w:rPr>
              <w:t>
2</w:t>
            </w:r>
          </w:p>
          <w:bookmarkEnd w:id="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92"/>
          <w:p>
            <w:pPr>
              <w:spacing w:after="20"/>
              <w:ind w:left="20"/>
              <w:jc w:val="both"/>
            </w:pPr>
            <w:r>
              <w:rPr>
                <w:rFonts w:ascii="Times New Roman"/>
                <w:b w:val="false"/>
                <w:i w:val="false"/>
                <w:color w:val="000000"/>
                <w:sz w:val="20"/>
              </w:rPr>
              <w:t>
3</w:t>
            </w:r>
          </w:p>
          <w:bookmarkEnd w:id="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93"/>
          <w:p>
            <w:pPr>
              <w:spacing w:after="20"/>
              <w:ind w:left="20"/>
              <w:jc w:val="both"/>
            </w:pPr>
            <w:r>
              <w:rPr>
                <w:rFonts w:ascii="Times New Roman"/>
                <w:b w:val="false"/>
                <w:i w:val="false"/>
                <w:color w:val="000000"/>
                <w:sz w:val="20"/>
              </w:rPr>
              <w:t>
3</w:t>
            </w:r>
          </w:p>
          <w:bookmarkEnd w:id="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94"/>
          <w:p>
            <w:pPr>
              <w:spacing w:after="20"/>
              <w:ind w:left="20"/>
              <w:jc w:val="both"/>
            </w:pPr>
            <w:r>
              <w:rPr>
                <w:rFonts w:ascii="Times New Roman"/>
                <w:b w:val="false"/>
                <w:i w:val="false"/>
                <w:color w:val="000000"/>
                <w:sz w:val="20"/>
              </w:rPr>
              <w:t>
3</w:t>
            </w:r>
          </w:p>
          <w:bookmarkEnd w:id="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95"/>
          <w:p>
            <w:pPr>
              <w:spacing w:after="20"/>
              <w:ind w:left="20"/>
              <w:jc w:val="both"/>
            </w:pPr>
            <w:r>
              <w:rPr>
                <w:rFonts w:ascii="Times New Roman"/>
                <w:b w:val="false"/>
                <w:i w:val="false"/>
                <w:color w:val="000000"/>
                <w:sz w:val="20"/>
              </w:rPr>
              <w:t>
3</w:t>
            </w:r>
          </w:p>
          <w:bookmarkEnd w:id="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96"/>
          <w:p>
            <w:pPr>
              <w:spacing w:after="20"/>
              <w:ind w:left="20"/>
              <w:jc w:val="both"/>
            </w:pPr>
            <w:r>
              <w:rPr>
                <w:rFonts w:ascii="Times New Roman"/>
                <w:b w:val="false"/>
                <w:i w:val="false"/>
                <w:color w:val="000000"/>
                <w:sz w:val="20"/>
              </w:rPr>
              <w:t>
3</w:t>
            </w:r>
          </w:p>
          <w:bookmarkEnd w:id="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97"/>
          <w:p>
            <w:pPr>
              <w:spacing w:after="20"/>
              <w:ind w:left="20"/>
              <w:jc w:val="both"/>
            </w:pPr>
            <w:r>
              <w:rPr>
                <w:rFonts w:ascii="Times New Roman"/>
                <w:b w:val="false"/>
                <w:i w:val="false"/>
                <w:color w:val="000000"/>
                <w:sz w:val="20"/>
              </w:rPr>
              <w:t>
4</w:t>
            </w:r>
          </w:p>
          <w:bookmarkEnd w:id="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1829605,0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98"/>
          <w:p>
            <w:pPr>
              <w:spacing w:after="20"/>
              <w:ind w:left="20"/>
              <w:jc w:val="both"/>
            </w:pPr>
            <w:r>
              <w:rPr>
                <w:rFonts w:ascii="Times New Roman"/>
                <w:b w:val="false"/>
                <w:i w:val="false"/>
                <w:color w:val="000000"/>
                <w:sz w:val="20"/>
              </w:rPr>
              <w:t>
4</w:t>
            </w:r>
          </w:p>
          <w:bookmarkEnd w:id="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1829605,0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99"/>
          <w:p>
            <w:pPr>
              <w:spacing w:after="20"/>
              <w:ind w:left="20"/>
              <w:jc w:val="both"/>
            </w:pPr>
            <w:r>
              <w:rPr>
                <w:rFonts w:ascii="Times New Roman"/>
                <w:b w:val="false"/>
                <w:i w:val="false"/>
                <w:color w:val="000000"/>
                <w:sz w:val="20"/>
              </w:rPr>
              <w:t>
4</w:t>
            </w:r>
          </w:p>
          <w:bookmarkEnd w:id="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1829605,0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100"/>
          <w:p>
            <w:pPr>
              <w:spacing w:after="20"/>
              <w:ind w:left="20"/>
              <w:jc w:val="both"/>
            </w:pPr>
            <w:r>
              <w:rPr>
                <w:rFonts w:ascii="Times New Roman"/>
                <w:b w:val="false"/>
                <w:i w:val="false"/>
                <w:color w:val="000000"/>
                <w:sz w:val="20"/>
              </w:rPr>
              <w:t>
Функционалдық топ</w:t>
            </w:r>
          </w:p>
          <w:bookmarkEnd w:id="100"/>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101"/>
          <w:p>
            <w:pPr>
              <w:spacing w:after="20"/>
              <w:ind w:left="20"/>
              <w:jc w:val="both"/>
            </w:pPr>
            <w:r>
              <w:rPr>
                <w:rFonts w:ascii="Times New Roman"/>
                <w:b w:val="false"/>
                <w:i w:val="false"/>
                <w:color w:val="000000"/>
                <w:sz w:val="20"/>
              </w:rPr>
              <w:t>
II</w:t>
            </w:r>
          </w:p>
          <w:bookmarkEnd w:id="10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2671999,0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102"/>
          <w:p>
            <w:pPr>
              <w:spacing w:after="20"/>
              <w:ind w:left="20"/>
              <w:jc w:val="both"/>
            </w:pPr>
            <w:r>
              <w:rPr>
                <w:rFonts w:ascii="Times New Roman"/>
                <w:b w:val="false"/>
                <w:i w:val="false"/>
                <w:color w:val="000000"/>
                <w:sz w:val="20"/>
              </w:rPr>
              <w:t>
01</w:t>
            </w:r>
          </w:p>
          <w:bookmarkEnd w:id="10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236342,0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81267,0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81267,0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103"/>
          <w:p>
            <w:pPr>
              <w:spacing w:after="20"/>
              <w:ind w:left="20"/>
              <w:jc w:val="both"/>
            </w:pPr>
            <w:r>
              <w:rPr>
                <w:rFonts w:ascii="Times New Roman"/>
                <w:b w:val="false"/>
                <w:i w:val="false"/>
                <w:color w:val="000000"/>
                <w:sz w:val="20"/>
              </w:rPr>
              <w:t>
02</w:t>
            </w:r>
          </w:p>
          <w:bookmarkEnd w:id="10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104"/>
          <w:p>
            <w:pPr>
              <w:spacing w:after="20"/>
              <w:ind w:left="20"/>
              <w:jc w:val="both"/>
            </w:pPr>
            <w:r>
              <w:rPr>
                <w:rFonts w:ascii="Times New Roman"/>
                <w:b w:val="false"/>
                <w:i w:val="false"/>
                <w:color w:val="000000"/>
                <w:sz w:val="20"/>
              </w:rPr>
              <w:t>
04</w:t>
            </w:r>
          </w:p>
          <w:bookmarkEnd w:id="10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1882203,0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154886,0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154886,0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82722,0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1679701,0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1644615,0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1595192,0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105"/>
          <w:p>
            <w:pPr>
              <w:spacing w:after="20"/>
              <w:ind w:left="20"/>
              <w:jc w:val="both"/>
            </w:pPr>
            <w:r>
              <w:rPr>
                <w:rFonts w:ascii="Times New Roman"/>
                <w:b w:val="false"/>
                <w:i w:val="false"/>
                <w:color w:val="000000"/>
                <w:sz w:val="20"/>
              </w:rPr>
              <w:t>
06</w:t>
            </w:r>
          </w:p>
          <w:bookmarkEnd w:id="10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106"/>
          <w:p>
            <w:pPr>
              <w:spacing w:after="20"/>
              <w:ind w:left="20"/>
              <w:jc w:val="both"/>
            </w:pPr>
            <w:r>
              <w:rPr>
                <w:rFonts w:ascii="Times New Roman"/>
                <w:b w:val="false"/>
                <w:i w:val="false"/>
                <w:color w:val="000000"/>
                <w:sz w:val="20"/>
              </w:rPr>
              <w:t>
07</w:t>
            </w:r>
          </w:p>
          <w:bookmarkEnd w:id="10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107"/>
          <w:p>
            <w:pPr>
              <w:spacing w:after="20"/>
              <w:ind w:left="20"/>
              <w:jc w:val="both"/>
            </w:pPr>
            <w:r>
              <w:rPr>
                <w:rFonts w:ascii="Times New Roman"/>
                <w:b w:val="false"/>
                <w:i w:val="false"/>
                <w:color w:val="000000"/>
                <w:sz w:val="20"/>
              </w:rPr>
              <w:t>
08</w:t>
            </w:r>
          </w:p>
          <w:bookmarkEnd w:id="10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166164,0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108"/>
          <w:p>
            <w:pPr>
              <w:spacing w:after="20"/>
              <w:ind w:left="20"/>
              <w:jc w:val="both"/>
            </w:pPr>
            <w:r>
              <w:rPr>
                <w:rFonts w:ascii="Times New Roman"/>
                <w:b w:val="false"/>
                <w:i w:val="false"/>
                <w:color w:val="000000"/>
                <w:sz w:val="20"/>
              </w:rPr>
              <w:t>
10</w:t>
            </w:r>
          </w:p>
          <w:bookmarkEnd w:id="10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71469,0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109"/>
          <w:p>
            <w:pPr>
              <w:spacing w:after="20"/>
              <w:ind w:left="20"/>
              <w:jc w:val="both"/>
            </w:pPr>
            <w:r>
              <w:rPr>
                <w:rFonts w:ascii="Times New Roman"/>
                <w:b w:val="false"/>
                <w:i w:val="false"/>
                <w:color w:val="000000"/>
                <w:sz w:val="20"/>
              </w:rPr>
              <w:t>
11</w:t>
            </w:r>
          </w:p>
          <w:bookmarkEnd w:id="10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110"/>
          <w:p>
            <w:pPr>
              <w:spacing w:after="20"/>
              <w:ind w:left="20"/>
              <w:jc w:val="both"/>
            </w:pPr>
            <w:r>
              <w:rPr>
                <w:rFonts w:ascii="Times New Roman"/>
                <w:b w:val="false"/>
                <w:i w:val="false"/>
                <w:color w:val="000000"/>
                <w:sz w:val="20"/>
              </w:rPr>
              <w:t>
12</w:t>
            </w:r>
          </w:p>
          <w:bookmarkEnd w:id="11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111"/>
          <w:p>
            <w:pPr>
              <w:spacing w:after="20"/>
              <w:ind w:left="20"/>
              <w:jc w:val="both"/>
            </w:pPr>
            <w:r>
              <w:rPr>
                <w:rFonts w:ascii="Times New Roman"/>
                <w:b w:val="false"/>
                <w:i w:val="false"/>
                <w:color w:val="000000"/>
                <w:sz w:val="20"/>
              </w:rPr>
              <w:t>
13</w:t>
            </w:r>
          </w:p>
          <w:bookmarkEnd w:id="11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112"/>
          <w:p>
            <w:pPr>
              <w:spacing w:after="20"/>
              <w:ind w:left="20"/>
              <w:jc w:val="both"/>
            </w:pPr>
            <w:r>
              <w:rPr>
                <w:rFonts w:ascii="Times New Roman"/>
                <w:b w:val="false"/>
                <w:i w:val="false"/>
                <w:color w:val="000000"/>
                <w:sz w:val="20"/>
              </w:rPr>
              <w:t>
15</w:t>
            </w:r>
          </w:p>
          <w:bookmarkEnd w:id="11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113"/>
          <w:p>
            <w:pPr>
              <w:spacing w:after="20"/>
              <w:ind w:left="20"/>
              <w:jc w:val="both"/>
            </w:pPr>
            <w:r>
              <w:rPr>
                <w:rFonts w:ascii="Times New Roman"/>
                <w:b w:val="false"/>
                <w:i w:val="false"/>
                <w:color w:val="000000"/>
                <w:sz w:val="20"/>
              </w:rPr>
              <w:t>
III</w:t>
            </w:r>
          </w:p>
          <w:bookmarkEnd w:id="11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бюджеттіқ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-9173,0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114"/>
          <w:p>
            <w:pPr>
              <w:spacing w:after="20"/>
              <w:ind w:left="20"/>
              <w:jc w:val="both"/>
            </w:pPr>
            <w:r>
              <w:rPr>
                <w:rFonts w:ascii="Times New Roman"/>
                <w:b w:val="false"/>
                <w:i w:val="false"/>
                <w:color w:val="000000"/>
                <w:sz w:val="20"/>
              </w:rPr>
              <w:t>
Санаты</w:t>
            </w:r>
          </w:p>
          <w:bookmarkEnd w:id="114"/>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115"/>
          <w:p>
            <w:pPr>
              <w:spacing w:after="20"/>
              <w:ind w:left="20"/>
              <w:jc w:val="both"/>
            </w:pPr>
            <w:r>
              <w:rPr>
                <w:rFonts w:ascii="Times New Roman"/>
                <w:b w:val="false"/>
                <w:i w:val="false"/>
                <w:color w:val="000000"/>
                <w:sz w:val="20"/>
              </w:rPr>
              <w:t>
5</w:t>
            </w:r>
          </w:p>
          <w:bookmarkEnd w:id="11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116"/>
          <w:p>
            <w:pPr>
              <w:spacing w:after="20"/>
              <w:ind w:left="20"/>
              <w:jc w:val="both"/>
            </w:pPr>
            <w:r>
              <w:rPr>
                <w:rFonts w:ascii="Times New Roman"/>
                <w:b w:val="false"/>
                <w:i w:val="false"/>
                <w:color w:val="000000"/>
                <w:sz w:val="20"/>
              </w:rPr>
              <w:t>
5</w:t>
            </w:r>
          </w:p>
          <w:bookmarkEnd w:id="11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117"/>
          <w:p>
            <w:pPr>
              <w:spacing w:after="20"/>
              <w:ind w:left="20"/>
              <w:jc w:val="both"/>
            </w:pPr>
            <w:r>
              <w:rPr>
                <w:rFonts w:ascii="Times New Roman"/>
                <w:b w:val="false"/>
                <w:i w:val="false"/>
                <w:color w:val="000000"/>
                <w:sz w:val="20"/>
              </w:rPr>
              <w:t>
5</w:t>
            </w:r>
          </w:p>
          <w:bookmarkEnd w:id="11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118"/>
          <w:p>
            <w:pPr>
              <w:spacing w:after="20"/>
              <w:ind w:left="20"/>
              <w:jc w:val="both"/>
            </w:pPr>
            <w:r>
              <w:rPr>
                <w:rFonts w:ascii="Times New Roman"/>
                <w:b w:val="false"/>
                <w:i w:val="false"/>
                <w:color w:val="000000"/>
                <w:sz w:val="20"/>
              </w:rPr>
              <w:t>
IV</w:t>
            </w:r>
          </w:p>
          <w:bookmarkEnd w:id="11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активтерімен операциялар бойынша сальдо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119"/>
          <w:p>
            <w:pPr>
              <w:spacing w:after="20"/>
              <w:ind w:left="20"/>
              <w:jc w:val="both"/>
            </w:pPr>
            <w:r>
              <w:rPr>
                <w:rFonts w:ascii="Times New Roman"/>
                <w:b w:val="false"/>
                <w:i w:val="false"/>
                <w:color w:val="000000"/>
                <w:sz w:val="20"/>
              </w:rPr>
              <w:t>
V</w:t>
            </w:r>
          </w:p>
          <w:bookmarkEnd w:id="11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120"/>
          <w:p>
            <w:pPr>
              <w:spacing w:after="20"/>
              <w:ind w:left="20"/>
              <w:jc w:val="both"/>
            </w:pPr>
            <w:r>
              <w:rPr>
                <w:rFonts w:ascii="Times New Roman"/>
                <w:b w:val="false"/>
                <w:i w:val="false"/>
                <w:color w:val="000000"/>
                <w:sz w:val="20"/>
              </w:rPr>
              <w:t>
VI</w:t>
            </w:r>
          </w:p>
          <w:bookmarkEnd w:id="12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тапшылығын қаржыландыру (профицитін пайдалану)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-9173,0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121"/>
          <w:p>
            <w:pPr>
              <w:spacing w:after="20"/>
              <w:ind w:left="20"/>
              <w:jc w:val="both"/>
            </w:pPr>
            <w:r>
              <w:rPr>
                <w:rFonts w:ascii="Times New Roman"/>
                <w:b w:val="false"/>
                <w:i w:val="false"/>
                <w:color w:val="000000"/>
                <w:sz w:val="20"/>
              </w:rPr>
              <w:t>
Функционалдық топ</w:t>
            </w:r>
          </w:p>
          <w:bookmarkEnd w:id="121"/>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122"/>
          <w:p>
            <w:pPr>
              <w:spacing w:after="20"/>
              <w:ind w:left="20"/>
              <w:jc w:val="both"/>
            </w:pPr>
            <w:r>
              <w:rPr>
                <w:rFonts w:ascii="Times New Roman"/>
                <w:b w:val="false"/>
                <w:i w:val="false"/>
                <w:color w:val="000000"/>
                <w:sz w:val="20"/>
              </w:rPr>
              <w:t>
16</w:t>
            </w:r>
          </w:p>
          <w:bookmarkEnd w:id="12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65 шешіміне 4-қосымша</w:t>
            </w:r>
          </w:p>
        </w:tc>
      </w:tr>
    </w:tbl>
    <w:bookmarkStart w:name="z643" w:id="123"/>
    <w:p>
      <w:pPr>
        <w:spacing w:after="0"/>
        <w:ind w:left="0"/>
        <w:jc w:val="left"/>
      </w:pPr>
      <w:r>
        <w:rPr>
          <w:rFonts w:ascii="Times New Roman"/>
          <w:b/>
          <w:i w:val="false"/>
          <w:color w:val="000000"/>
        </w:rPr>
        <w:t xml:space="preserve"> 2017 жылға арналған аудандық бюджетті атқару процесінде секвестрлеуге жатпайтын бюджеттік бағдарламалардың тізбесі</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124"/>
          <w:p>
            <w:pPr>
              <w:spacing w:after="20"/>
              <w:ind w:left="20"/>
              <w:jc w:val="both"/>
            </w:pPr>
            <w:r>
              <w:rPr>
                <w:rFonts w:ascii="Times New Roman"/>
                <w:b w:val="false"/>
                <w:i w:val="false"/>
                <w:color w:val="000000"/>
                <w:sz w:val="20"/>
              </w:rPr>
              <w:t>
АТАУЫ</w:t>
            </w:r>
          </w:p>
          <w:bookmarkEnd w:id="12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125"/>
          <w:p>
            <w:pPr>
              <w:spacing w:after="20"/>
              <w:ind w:left="20"/>
              <w:jc w:val="both"/>
            </w:pPr>
            <w:r>
              <w:rPr>
                <w:rFonts w:ascii="Times New Roman"/>
                <w:b w:val="false"/>
                <w:i w:val="false"/>
                <w:color w:val="000000"/>
                <w:sz w:val="20"/>
              </w:rPr>
              <w:t>
Білім беру</w:t>
            </w:r>
          </w:p>
          <w:bookmarkEnd w:id="12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126"/>
          <w:p>
            <w:pPr>
              <w:spacing w:after="20"/>
              <w:ind w:left="20"/>
              <w:jc w:val="both"/>
            </w:pPr>
            <w:r>
              <w:rPr>
                <w:rFonts w:ascii="Times New Roman"/>
                <w:b w:val="false"/>
                <w:i w:val="false"/>
                <w:color w:val="000000"/>
                <w:sz w:val="20"/>
              </w:rPr>
              <w:t>
Жалпы білім беру</w:t>
            </w:r>
          </w:p>
          <w:bookmarkEnd w:id="126"/>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65 шешіміне 5-қосымша</w:t>
            </w:r>
          </w:p>
        </w:tc>
      </w:tr>
    </w:tbl>
    <w:bookmarkStart w:name="z648" w:id="127"/>
    <w:p>
      <w:pPr>
        <w:spacing w:after="0"/>
        <w:ind w:left="0"/>
        <w:jc w:val="left"/>
      </w:pPr>
      <w:r>
        <w:rPr>
          <w:rFonts w:ascii="Times New Roman"/>
          <w:b/>
          <w:i w:val="false"/>
          <w:color w:val="000000"/>
        </w:rPr>
        <w:t xml:space="preserve"> Сарыкөл ауданының кент, ауыл және ауылдық округтерінің 2017-2019 жылдарға арналған бюджеттік бағдарламасының тізбесі</w:t>
      </w:r>
    </w:p>
    <w:bookmarkEnd w:id="127"/>
    <w:p>
      <w:pPr>
        <w:spacing w:after="0"/>
        <w:ind w:left="0"/>
        <w:jc w:val="both"/>
      </w:pPr>
      <w:r>
        <w:rPr>
          <w:rFonts w:ascii="Times New Roman"/>
          <w:b w:val="false"/>
          <w:i w:val="false"/>
          <w:color w:val="ff0000"/>
          <w:sz w:val="28"/>
        </w:rPr>
        <w:t xml:space="preserve">
      Ескерту. 5-қосымша жаңа редакцияда - Қостанай облысы Сарыкөл ауданы мәслихатының 30.11.2017 </w:t>
      </w:r>
      <w:r>
        <w:rPr>
          <w:rFonts w:ascii="Times New Roman"/>
          <w:b w:val="false"/>
          <w:i w:val="false"/>
          <w:color w:val="ff0000"/>
          <w:sz w:val="28"/>
        </w:rPr>
        <w:t>№ 121</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150163,1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150163,1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150163,1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141682,1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Сарыкөл кенті әкімінің аппараты"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Барвин ауылдық округі әкімінің аппараты"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Златоуст ауылдық округі әкімінің аппараты"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Веселоподол ауылдық округі әкімінің аппараты"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Комсомол ауылдық округі әкімінің аппараты"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Краснознамен ауылдық округі әкімінің аппараты"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Ленинград ауылдық округі әкімінің аппараты"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Лесной ауылдық округі әкімінің аппараты"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Маяк ауыл әкімінің аппараты"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Севастополь ауылдық округі әкімінің аппараты"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Тағыл ауылдық округі әкімінің аппараты"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Тимирязев ауылдық округі әкімінің аппараты"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Сорочин ауылдық округі әкімінің аппараты"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Чехов ауылдық округі әкімінің аппараты"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Барвин ауылдық округі әкімінің аппараты"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Краснознамен ауылдық округі әкімінің аппараты"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Чехов ауылдық округі әкімінің аппараты"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Барвин ауылдық округі әкімінің аппараты"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Комсомол ауылдық округі әкімінің аппараты"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Тимирязев ауылдық округі әкімінің аппараты"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Сарыкөл кенті әкімінің аппараты"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Барвин ауылдық округі әкімінің аппараты"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Златоуст ауылдық округі әкімінің аппараты"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Веселоподол ауылдық округі әкімінің аппараты"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Комсомол ауылдық округі әкімінің аппараты"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Краснознамен ауылдық округі әкімінің аппараты"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Ленинград ауылдық округі әкімінің аппараты"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Лесной ауылдық округі әкімінің аппараты"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Маяк ауыл әкімінің аппараты"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Севастополь ауылдық округі әкімінің аппараты"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Тағыл ауылдық округі әкімінің аппараты"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Тимирязев ауылдық округі әкімінің аппараты"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Сорочин ауылдық округі әкімінің аппараты"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Чехов ауылдық округі әкімінің аппараты"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Сарыкөл кенті әкімінің аппараты"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Сарыкөл кенті әкімінің аппараты"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Златоуст ауылдық округі әкімінің аппараты"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Веселоподол ауылдық округі әкімінің аппараты"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Комсомол ауылдық округі әкімінің аппараты"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Краснознамен ауылдық округі әкімінің аппараты"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Ленинград ауылдық округі әкімінің аппараты"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Лесной ауылдық округі әкімінің аппараты"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Маяк ауыл әкімінің аппараты"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Севастополь ауылдық округі әкімінің аппараты"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Тағыл ауылдық округі әкімінің аппараты"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Тимирязев ауылдық округі әкімінің аппараты"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Чехов ауылдық округі әкімінің аппараты"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65 шешіміне 6-қосымша</w:t>
            </w:r>
          </w:p>
        </w:tc>
      </w:tr>
    </w:tbl>
    <w:bookmarkStart w:name="z724" w:id="128"/>
    <w:p>
      <w:pPr>
        <w:spacing w:after="0"/>
        <w:ind w:left="0"/>
        <w:jc w:val="left"/>
      </w:pPr>
      <w:r>
        <w:rPr>
          <w:rFonts w:ascii="Times New Roman"/>
          <w:b/>
          <w:i w:val="false"/>
          <w:color w:val="000000"/>
        </w:rPr>
        <w:t xml:space="preserve"> Сарыкөл ауданының кент, ауыл, ауылдық округтар арасында 2017 жылға арналған жергілікті өзін өзі басқару органдарға трансферттерді бөліп тарату</w:t>
      </w:r>
    </w:p>
    <w:bookmarkEnd w:id="128"/>
    <w:p>
      <w:pPr>
        <w:spacing w:after="0"/>
        <w:ind w:left="0"/>
        <w:jc w:val="both"/>
      </w:pPr>
      <w:r>
        <w:rPr>
          <w:rFonts w:ascii="Times New Roman"/>
          <w:b w:val="false"/>
          <w:i w:val="false"/>
          <w:color w:val="ff0000"/>
          <w:sz w:val="28"/>
        </w:rPr>
        <w:t xml:space="preserve">
      Ескерту. 6-қосымша жаңа редакцияда - Қостанай облысы Сарыкөл ауданы мәслихатының 30.11.2017 </w:t>
      </w:r>
      <w:r>
        <w:rPr>
          <w:rFonts w:ascii="Times New Roman"/>
          <w:b w:val="false"/>
          <w:i w:val="false"/>
          <w:color w:val="ff0000"/>
          <w:sz w:val="28"/>
        </w:rPr>
        <w:t>№ 121</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 кенттер, ауылдық округтар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p>
            <w:pPr>
              <w:spacing w:after="20"/>
              <w:ind w:left="20"/>
              <w:jc w:val="both"/>
            </w:pPr>
            <w:r>
              <w:rPr>
                <w:rFonts w:ascii="Times New Roman"/>
                <w:b w:val="false"/>
                <w:i w:val="false"/>
                <w:color w:val="000000"/>
                <w:sz w:val="20"/>
              </w:rPr>
              <w:t>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Барвин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Златоуст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Веселоподол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Краснознамен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Севастополь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Сорочин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Чехов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