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ecf6" w14:textId="33be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10 сәуірдегі № 91 "Таран ауданы әкімдігінің дене шынықтыру және спорт бөлімі" мемлекеттік мекемесі туралы ережені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2016 жылғы 25 наурыздағы № 98 қаулысы. Қостанай облысының Әділет департаментінде 2016 жылғы 28 наурызда № 6240 болып тіркелді. Күші жойылды - Қостанай облысы Таран ауданы әкімдігінің 2016 жылғы 16 мамырдағы № 160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Қостанай облысы Таран ауданы әкімдігінің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Таран ауданы әкімдігінің 2015 жылғы 10 сәуірдегі № 91 "Таран ауданы әкімдігінің дене шынықтыру және спорт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5598 тіркелген, 2015 жылғы 4 маусымда "Маяк" аудандық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"Таран ауданы әкімдігінің дене шынықтыру және спорт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